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84DDA" w14:textId="77777777" w:rsidR="00786198" w:rsidRPr="0060221F" w:rsidRDefault="0060221F">
      <w:pPr>
        <w:spacing w:after="225"/>
        <w:jc w:val="center"/>
      </w:pPr>
      <w:r w:rsidRPr="0060221F">
        <w:rPr>
          <w:rFonts w:ascii="Times" w:hAnsi="Times"/>
          <w:b/>
        </w:rPr>
        <w:t xml:space="preserve">ПРАВИЛНИК </w:t>
      </w:r>
      <w:r w:rsidRPr="0060221F">
        <w:br/>
      </w:r>
      <w:r w:rsidRPr="0060221F">
        <w:rPr>
          <w:rFonts w:ascii="Times" w:hAnsi="Times"/>
          <w:b/>
        </w:rPr>
        <w:t xml:space="preserve">О БЛИЖИМ УСЛОВИМА И НАЧИНУ СТИЦАЊА ВИШИХ СТРУЧНИХ ЗВАЊА У АРХИВСКОЈ ДЕЛАТНОСТИ </w:t>
      </w:r>
    </w:p>
    <w:p w14:paraId="2A8F66E2" w14:textId="47043437" w:rsidR="00786198" w:rsidRPr="0060221F" w:rsidRDefault="0060221F" w:rsidP="00424D35">
      <w:pPr>
        <w:spacing w:after="450"/>
        <w:jc w:val="center"/>
      </w:pPr>
      <w:r w:rsidRPr="0060221F">
        <w:rPr>
          <w:rFonts w:ascii="Times" w:hAnsi="Times"/>
          <w:b/>
        </w:rPr>
        <w:t>(</w:t>
      </w:r>
      <w:r w:rsidR="00424D35" w:rsidRPr="0060221F">
        <w:rPr>
          <w:rFonts w:ascii="Times" w:hAnsi="Times"/>
          <w:b/>
          <w:lang w:val="sr-Cyrl-RS"/>
        </w:rPr>
        <w:t>„</w:t>
      </w:r>
      <w:proofErr w:type="spellStart"/>
      <w:r w:rsidRPr="0060221F">
        <w:rPr>
          <w:rFonts w:ascii="Times" w:hAnsi="Times"/>
          <w:b/>
        </w:rPr>
        <w:t>Сл</w:t>
      </w:r>
      <w:r w:rsidR="00424D35" w:rsidRPr="0060221F">
        <w:rPr>
          <w:rFonts w:ascii="Times" w:hAnsi="Times"/>
          <w:b/>
          <w:lang w:val="sr-Cyrl-RS"/>
        </w:rPr>
        <w:t>ужбени</w:t>
      </w:r>
      <w:proofErr w:type="spellEnd"/>
      <w:r w:rsidRPr="0060221F">
        <w:rPr>
          <w:rFonts w:ascii="Times" w:hAnsi="Times"/>
          <w:b/>
        </w:rPr>
        <w:t xml:space="preserve"> </w:t>
      </w:r>
      <w:proofErr w:type="spellStart"/>
      <w:r w:rsidRPr="0060221F">
        <w:rPr>
          <w:rFonts w:ascii="Times" w:hAnsi="Times"/>
          <w:b/>
        </w:rPr>
        <w:t>гласник</w:t>
      </w:r>
      <w:proofErr w:type="spellEnd"/>
      <w:r w:rsidRPr="0060221F">
        <w:rPr>
          <w:rFonts w:ascii="Times" w:hAnsi="Times"/>
          <w:b/>
        </w:rPr>
        <w:t xml:space="preserve"> </w:t>
      </w:r>
      <w:proofErr w:type="gramStart"/>
      <w:r w:rsidRPr="0060221F">
        <w:rPr>
          <w:rFonts w:ascii="Times" w:hAnsi="Times"/>
          <w:b/>
        </w:rPr>
        <w:t>РС</w:t>
      </w:r>
      <w:r w:rsidR="00424D35" w:rsidRPr="0060221F">
        <w:rPr>
          <w:rFonts w:ascii="Times" w:hAnsi="Times"/>
          <w:b/>
          <w:lang w:val="sr-Cyrl-RS"/>
        </w:rPr>
        <w:t>“</w:t>
      </w:r>
      <w:proofErr w:type="gramEnd"/>
      <w:r w:rsidR="00424D35" w:rsidRPr="0060221F">
        <w:rPr>
          <w:rFonts w:ascii="Times" w:hAnsi="Times"/>
          <w:b/>
          <w:lang w:val="sr-Cyrl-RS"/>
        </w:rPr>
        <w:t>,</w:t>
      </w:r>
      <w:r w:rsidRPr="0060221F">
        <w:rPr>
          <w:rFonts w:ascii="Times" w:hAnsi="Times"/>
          <w:b/>
        </w:rPr>
        <w:t xml:space="preserve"> </w:t>
      </w:r>
      <w:proofErr w:type="spellStart"/>
      <w:r w:rsidRPr="0060221F">
        <w:rPr>
          <w:rFonts w:ascii="Times" w:hAnsi="Times"/>
          <w:b/>
        </w:rPr>
        <w:t>бр</w:t>
      </w:r>
      <w:proofErr w:type="spellEnd"/>
      <w:r w:rsidRPr="0060221F">
        <w:rPr>
          <w:rFonts w:ascii="Times" w:hAnsi="Times"/>
          <w:b/>
        </w:rPr>
        <w:t xml:space="preserve">. 97/21) </w:t>
      </w:r>
    </w:p>
    <w:p w14:paraId="17BFEB20" w14:textId="5F542CF8" w:rsidR="00786198" w:rsidRPr="0060221F" w:rsidRDefault="0060221F">
      <w:pPr>
        <w:spacing w:after="45"/>
        <w:jc w:val="center"/>
      </w:pPr>
      <w:r w:rsidRPr="0060221F">
        <w:rPr>
          <w:rFonts w:ascii="Times" w:hAnsi="Times"/>
          <w:b/>
        </w:rPr>
        <w:t xml:space="preserve">I. ОСНОВНЕ ОДРЕДБЕ </w:t>
      </w:r>
    </w:p>
    <w:p w14:paraId="38ABDE07" w14:textId="77777777" w:rsidR="00786198" w:rsidRPr="0060221F" w:rsidRDefault="0060221F">
      <w:pPr>
        <w:spacing w:after="225"/>
        <w:jc w:val="center"/>
      </w:pPr>
      <w:r w:rsidRPr="0060221F">
        <w:rPr>
          <w:rFonts w:ascii="Times" w:hAnsi="Times"/>
          <w:b/>
        </w:rPr>
        <w:t xml:space="preserve"> </w:t>
      </w:r>
      <w:proofErr w:type="spellStart"/>
      <w:r w:rsidRPr="0060221F">
        <w:rPr>
          <w:rFonts w:ascii="Times" w:hAnsi="Times"/>
          <w:b/>
        </w:rPr>
        <w:t>Члан</w:t>
      </w:r>
      <w:proofErr w:type="spellEnd"/>
      <w:r w:rsidRPr="0060221F">
        <w:rPr>
          <w:rFonts w:ascii="Times" w:hAnsi="Times"/>
          <w:b/>
        </w:rPr>
        <w:t xml:space="preserve"> 1. </w:t>
      </w:r>
    </w:p>
    <w:p w14:paraId="34717D3F" w14:textId="77777777" w:rsidR="00786198" w:rsidRPr="0060221F" w:rsidRDefault="0060221F" w:rsidP="0060221F">
      <w:pPr>
        <w:spacing w:after="90"/>
        <w:ind w:firstLine="720"/>
        <w:jc w:val="both"/>
      </w:pPr>
      <w:proofErr w:type="spellStart"/>
      <w:r w:rsidRPr="0060221F">
        <w:rPr>
          <w:rFonts w:ascii="Times" w:hAnsi="Times"/>
        </w:rPr>
        <w:t>Овим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правилником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у</w:t>
      </w:r>
      <w:r w:rsidRPr="0060221F">
        <w:rPr>
          <w:rFonts w:ascii="Times" w:hAnsi="Times"/>
        </w:rPr>
        <w:t>ређују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ближи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услови</w:t>
      </w:r>
      <w:proofErr w:type="spellEnd"/>
      <w:r w:rsidRPr="0060221F">
        <w:rPr>
          <w:rFonts w:ascii="Times" w:hAnsi="Times"/>
        </w:rPr>
        <w:t xml:space="preserve"> и </w:t>
      </w:r>
      <w:proofErr w:type="spellStart"/>
      <w:r w:rsidRPr="0060221F">
        <w:rPr>
          <w:rFonts w:ascii="Times" w:hAnsi="Times"/>
        </w:rPr>
        <w:t>начин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стицања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виших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стручних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звања</w:t>
      </w:r>
      <w:proofErr w:type="spellEnd"/>
      <w:r w:rsidRPr="0060221F">
        <w:rPr>
          <w:rFonts w:ascii="Times" w:hAnsi="Times"/>
        </w:rPr>
        <w:t xml:space="preserve"> у </w:t>
      </w:r>
      <w:proofErr w:type="spellStart"/>
      <w:r w:rsidRPr="0060221F">
        <w:rPr>
          <w:rFonts w:ascii="Times" w:hAnsi="Times"/>
        </w:rPr>
        <w:t>архивској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делатности</w:t>
      </w:r>
      <w:proofErr w:type="spellEnd"/>
      <w:r w:rsidRPr="0060221F">
        <w:rPr>
          <w:rFonts w:ascii="Times" w:hAnsi="Times"/>
        </w:rPr>
        <w:t>.</w:t>
      </w:r>
    </w:p>
    <w:p w14:paraId="00DEB767" w14:textId="77777777" w:rsidR="00786198" w:rsidRPr="0060221F" w:rsidRDefault="0060221F">
      <w:pPr>
        <w:spacing w:after="225"/>
        <w:jc w:val="center"/>
      </w:pPr>
      <w:r w:rsidRPr="0060221F">
        <w:rPr>
          <w:rFonts w:ascii="Times" w:hAnsi="Times"/>
          <w:b/>
        </w:rPr>
        <w:t xml:space="preserve"> </w:t>
      </w:r>
      <w:proofErr w:type="spellStart"/>
      <w:r w:rsidRPr="0060221F">
        <w:rPr>
          <w:rFonts w:ascii="Times" w:hAnsi="Times"/>
          <w:b/>
        </w:rPr>
        <w:t>Члан</w:t>
      </w:r>
      <w:proofErr w:type="spellEnd"/>
      <w:r w:rsidRPr="0060221F">
        <w:rPr>
          <w:rFonts w:ascii="Times" w:hAnsi="Times"/>
          <w:b/>
        </w:rPr>
        <w:t xml:space="preserve"> 2. </w:t>
      </w:r>
    </w:p>
    <w:p w14:paraId="7B2E91E7" w14:textId="77777777" w:rsidR="00786198" w:rsidRPr="0060221F" w:rsidRDefault="0060221F" w:rsidP="0060221F">
      <w:pPr>
        <w:spacing w:after="90"/>
        <w:ind w:firstLine="720"/>
        <w:jc w:val="both"/>
      </w:pPr>
      <w:proofErr w:type="spellStart"/>
      <w:r w:rsidRPr="0060221F">
        <w:rPr>
          <w:rFonts w:ascii="Times" w:hAnsi="Times"/>
        </w:rPr>
        <w:t>Виша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стручна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звања</w:t>
      </w:r>
      <w:proofErr w:type="spellEnd"/>
      <w:r w:rsidRPr="0060221F">
        <w:rPr>
          <w:rFonts w:ascii="Times" w:hAnsi="Times"/>
        </w:rPr>
        <w:t xml:space="preserve"> у </w:t>
      </w:r>
      <w:proofErr w:type="spellStart"/>
      <w:r w:rsidRPr="0060221F">
        <w:rPr>
          <w:rFonts w:ascii="Times" w:hAnsi="Times"/>
        </w:rPr>
        <w:t>архивској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делатности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могу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стицати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лица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која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обављају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стручне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архивске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послове</w:t>
      </w:r>
      <w:proofErr w:type="spellEnd"/>
      <w:r w:rsidRPr="0060221F">
        <w:rPr>
          <w:rFonts w:ascii="Times" w:hAnsi="Times"/>
        </w:rPr>
        <w:t>.</w:t>
      </w:r>
    </w:p>
    <w:p w14:paraId="44A0408E" w14:textId="77777777" w:rsidR="00786198" w:rsidRPr="0060221F" w:rsidRDefault="0060221F">
      <w:pPr>
        <w:spacing w:after="45"/>
        <w:jc w:val="center"/>
      </w:pPr>
      <w:r w:rsidRPr="0060221F">
        <w:rPr>
          <w:rFonts w:ascii="Times" w:hAnsi="Times"/>
          <w:b/>
        </w:rPr>
        <w:t xml:space="preserve"> II. ВИША СТРУЧНА ЗВАЊА </w:t>
      </w:r>
    </w:p>
    <w:p w14:paraId="52D973B5" w14:textId="77777777" w:rsidR="00786198" w:rsidRPr="0060221F" w:rsidRDefault="0060221F">
      <w:pPr>
        <w:spacing w:after="225"/>
        <w:jc w:val="center"/>
      </w:pPr>
      <w:r w:rsidRPr="0060221F">
        <w:rPr>
          <w:rFonts w:ascii="Times" w:hAnsi="Times"/>
          <w:b/>
        </w:rPr>
        <w:t xml:space="preserve"> </w:t>
      </w:r>
      <w:proofErr w:type="spellStart"/>
      <w:r w:rsidRPr="0060221F">
        <w:rPr>
          <w:rFonts w:ascii="Times" w:hAnsi="Times"/>
          <w:b/>
        </w:rPr>
        <w:t>Члан</w:t>
      </w:r>
      <w:proofErr w:type="spellEnd"/>
      <w:r w:rsidRPr="0060221F">
        <w:rPr>
          <w:rFonts w:ascii="Times" w:hAnsi="Times"/>
          <w:b/>
        </w:rPr>
        <w:t xml:space="preserve"> 3. </w:t>
      </w:r>
    </w:p>
    <w:p w14:paraId="7B38C4B6" w14:textId="40008976" w:rsidR="00786198" w:rsidRPr="0060221F" w:rsidRDefault="0060221F" w:rsidP="0060221F">
      <w:pPr>
        <w:spacing w:after="90"/>
        <w:ind w:firstLine="600"/>
        <w:jc w:val="both"/>
      </w:pPr>
      <w:proofErr w:type="spellStart"/>
      <w:r w:rsidRPr="0060221F">
        <w:rPr>
          <w:rFonts w:ascii="Times" w:hAnsi="Times"/>
        </w:rPr>
        <w:t>Виша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стручна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звања</w:t>
      </w:r>
      <w:proofErr w:type="spellEnd"/>
      <w:r w:rsidRPr="0060221F">
        <w:rPr>
          <w:rFonts w:ascii="Times" w:hAnsi="Times"/>
        </w:rPr>
        <w:t xml:space="preserve"> у </w:t>
      </w:r>
      <w:proofErr w:type="spellStart"/>
      <w:r w:rsidRPr="0060221F">
        <w:rPr>
          <w:rFonts w:ascii="Times" w:hAnsi="Times"/>
        </w:rPr>
        <w:t>ар</w:t>
      </w:r>
      <w:r w:rsidRPr="0060221F">
        <w:rPr>
          <w:rFonts w:ascii="Times" w:hAnsi="Times"/>
        </w:rPr>
        <w:t>хивској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делатности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су</w:t>
      </w:r>
      <w:proofErr w:type="spellEnd"/>
      <w:r w:rsidRPr="0060221F">
        <w:rPr>
          <w:rFonts w:ascii="Times" w:hAnsi="Times"/>
        </w:rPr>
        <w:t xml:space="preserve">: </w:t>
      </w:r>
      <w:proofErr w:type="spellStart"/>
      <w:r w:rsidRPr="0060221F">
        <w:rPr>
          <w:rFonts w:ascii="Times" w:hAnsi="Times"/>
        </w:rPr>
        <w:t>архивски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помоћник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прве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врсте</w:t>
      </w:r>
      <w:proofErr w:type="spellEnd"/>
      <w:r w:rsidRPr="0060221F">
        <w:rPr>
          <w:rFonts w:ascii="Times" w:hAnsi="Times"/>
        </w:rPr>
        <w:t xml:space="preserve">, </w:t>
      </w:r>
      <w:proofErr w:type="spellStart"/>
      <w:r w:rsidRPr="0060221F">
        <w:rPr>
          <w:rFonts w:ascii="Times" w:hAnsi="Times"/>
        </w:rPr>
        <w:t>виши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техничар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рестауратор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папира</w:t>
      </w:r>
      <w:proofErr w:type="spellEnd"/>
      <w:r w:rsidRPr="0060221F">
        <w:rPr>
          <w:rFonts w:ascii="Times" w:hAnsi="Times"/>
        </w:rPr>
        <w:t xml:space="preserve">, </w:t>
      </w:r>
      <w:proofErr w:type="spellStart"/>
      <w:r w:rsidRPr="0060221F">
        <w:rPr>
          <w:rFonts w:ascii="Times" w:hAnsi="Times"/>
        </w:rPr>
        <w:t>виши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архивски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помоћник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прве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врсте</w:t>
      </w:r>
      <w:proofErr w:type="spellEnd"/>
      <w:r w:rsidRPr="0060221F">
        <w:rPr>
          <w:rFonts w:ascii="Times" w:hAnsi="Times"/>
        </w:rPr>
        <w:t xml:space="preserve">, </w:t>
      </w:r>
      <w:proofErr w:type="spellStart"/>
      <w:r w:rsidRPr="0060221F">
        <w:rPr>
          <w:rFonts w:ascii="Times" w:hAnsi="Times"/>
        </w:rPr>
        <w:t>виши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архивист</w:t>
      </w:r>
      <w:proofErr w:type="spellEnd"/>
      <w:r w:rsidRPr="0060221F">
        <w:rPr>
          <w:rFonts w:ascii="Times" w:hAnsi="Times"/>
        </w:rPr>
        <w:t xml:space="preserve">, </w:t>
      </w:r>
      <w:proofErr w:type="spellStart"/>
      <w:r w:rsidRPr="0060221F">
        <w:rPr>
          <w:rFonts w:ascii="Times" w:hAnsi="Times"/>
        </w:rPr>
        <w:t>архивски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саветник</w:t>
      </w:r>
      <w:proofErr w:type="spellEnd"/>
      <w:r w:rsidRPr="0060221F">
        <w:rPr>
          <w:rFonts w:ascii="Times" w:hAnsi="Times"/>
        </w:rPr>
        <w:t xml:space="preserve"> и </w:t>
      </w:r>
      <w:proofErr w:type="spellStart"/>
      <w:r w:rsidRPr="0060221F">
        <w:rPr>
          <w:rFonts w:ascii="Times" w:hAnsi="Times"/>
        </w:rPr>
        <w:t>конзерватор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папира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саветник</w:t>
      </w:r>
      <w:proofErr w:type="spellEnd"/>
      <w:r w:rsidRPr="0060221F">
        <w:rPr>
          <w:rFonts w:ascii="Times" w:hAnsi="Times"/>
        </w:rPr>
        <w:t xml:space="preserve"> и </w:t>
      </w:r>
      <w:proofErr w:type="spellStart"/>
      <w:r w:rsidRPr="0060221F">
        <w:rPr>
          <w:rFonts w:ascii="Times" w:hAnsi="Times"/>
        </w:rPr>
        <w:t>она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стичу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доделом</w:t>
      </w:r>
      <w:proofErr w:type="spellEnd"/>
      <w:r w:rsidRPr="0060221F">
        <w:rPr>
          <w:rFonts w:ascii="Times" w:hAnsi="Times"/>
        </w:rPr>
        <w:t>.</w:t>
      </w:r>
    </w:p>
    <w:p w14:paraId="4BDF71C7" w14:textId="01CD6E21" w:rsidR="00786198" w:rsidRPr="0060221F" w:rsidRDefault="0060221F" w:rsidP="0060221F">
      <w:pPr>
        <w:spacing w:after="90"/>
        <w:ind w:firstLine="600"/>
        <w:jc w:val="both"/>
      </w:pPr>
      <w:proofErr w:type="spellStart"/>
      <w:r w:rsidRPr="0060221F">
        <w:rPr>
          <w:rFonts w:ascii="Times" w:hAnsi="Times"/>
        </w:rPr>
        <w:t>Одлуку</w:t>
      </w:r>
      <w:proofErr w:type="spellEnd"/>
      <w:r w:rsidRPr="0060221F">
        <w:rPr>
          <w:rFonts w:ascii="Times" w:hAnsi="Times"/>
        </w:rPr>
        <w:t xml:space="preserve"> о </w:t>
      </w:r>
      <w:proofErr w:type="spellStart"/>
      <w:r w:rsidRPr="0060221F">
        <w:rPr>
          <w:rFonts w:ascii="Times" w:hAnsi="Times"/>
        </w:rPr>
        <w:t>додели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виших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стручних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звања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доноси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Комисија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за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доделу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виших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стручних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звања</w:t>
      </w:r>
      <w:proofErr w:type="spellEnd"/>
      <w:r w:rsidRPr="0060221F">
        <w:rPr>
          <w:rFonts w:ascii="Times" w:hAnsi="Times"/>
        </w:rPr>
        <w:t xml:space="preserve"> у </w:t>
      </w:r>
      <w:proofErr w:type="spellStart"/>
      <w:r w:rsidRPr="0060221F">
        <w:rPr>
          <w:rFonts w:ascii="Times" w:hAnsi="Times"/>
        </w:rPr>
        <w:t>архивској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делатности</w:t>
      </w:r>
      <w:proofErr w:type="spellEnd"/>
      <w:r w:rsidRPr="0060221F">
        <w:rPr>
          <w:rFonts w:ascii="Times" w:hAnsi="Times"/>
        </w:rPr>
        <w:t xml:space="preserve"> (у </w:t>
      </w:r>
      <w:proofErr w:type="spellStart"/>
      <w:r w:rsidRPr="0060221F">
        <w:rPr>
          <w:rFonts w:ascii="Times" w:hAnsi="Times"/>
        </w:rPr>
        <w:t>даљем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тексту</w:t>
      </w:r>
      <w:proofErr w:type="spellEnd"/>
      <w:r w:rsidRPr="0060221F">
        <w:rPr>
          <w:rFonts w:ascii="Times" w:hAnsi="Times"/>
        </w:rPr>
        <w:t xml:space="preserve">: </w:t>
      </w:r>
      <w:proofErr w:type="spellStart"/>
      <w:r w:rsidRPr="0060221F">
        <w:rPr>
          <w:rFonts w:ascii="Times" w:hAnsi="Times"/>
        </w:rPr>
        <w:t>Комисија</w:t>
      </w:r>
      <w:proofErr w:type="spellEnd"/>
      <w:r w:rsidRPr="0060221F">
        <w:rPr>
          <w:rFonts w:ascii="Times" w:hAnsi="Times"/>
        </w:rPr>
        <w:t xml:space="preserve">) у </w:t>
      </w:r>
      <w:proofErr w:type="spellStart"/>
      <w:r w:rsidRPr="0060221F">
        <w:rPr>
          <w:rFonts w:ascii="Times" w:hAnsi="Times"/>
        </w:rPr>
        <w:t>складу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овим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правилником</w:t>
      </w:r>
      <w:proofErr w:type="spellEnd"/>
      <w:r w:rsidRPr="0060221F">
        <w:rPr>
          <w:rFonts w:ascii="Times" w:hAnsi="Times"/>
        </w:rPr>
        <w:t>.</w:t>
      </w:r>
    </w:p>
    <w:p w14:paraId="561CBC47" w14:textId="1A27D381" w:rsidR="00786198" w:rsidRPr="0060221F" w:rsidRDefault="0060221F" w:rsidP="0060221F">
      <w:pPr>
        <w:spacing w:after="90"/>
        <w:ind w:firstLine="600"/>
        <w:jc w:val="both"/>
      </w:pPr>
      <w:proofErr w:type="spellStart"/>
      <w:r w:rsidRPr="0060221F">
        <w:rPr>
          <w:rFonts w:ascii="Times" w:hAnsi="Times"/>
        </w:rPr>
        <w:t>Саставни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делови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овог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правилника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су</w:t>
      </w:r>
      <w:proofErr w:type="spellEnd"/>
      <w:r w:rsidRPr="0060221F">
        <w:rPr>
          <w:rFonts w:ascii="Times" w:hAnsi="Times"/>
        </w:rPr>
        <w:t>:</w:t>
      </w:r>
    </w:p>
    <w:p w14:paraId="276FD998" w14:textId="77777777" w:rsidR="00786198" w:rsidRPr="0060221F" w:rsidRDefault="0060221F">
      <w:pPr>
        <w:spacing w:after="90"/>
        <w:ind w:left="600"/>
      </w:pPr>
      <w:r w:rsidRPr="0060221F">
        <w:rPr>
          <w:rFonts w:ascii="Times" w:hAnsi="Times"/>
        </w:rPr>
        <w:t xml:space="preserve">1) </w:t>
      </w:r>
      <w:proofErr w:type="spellStart"/>
      <w:r w:rsidRPr="0060221F">
        <w:rPr>
          <w:rFonts w:ascii="Times" w:hAnsi="Times"/>
        </w:rPr>
        <w:t>Бодовна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листа</w:t>
      </w:r>
      <w:proofErr w:type="spellEnd"/>
      <w:r w:rsidRPr="0060221F">
        <w:rPr>
          <w:rFonts w:ascii="Times" w:hAnsi="Times"/>
        </w:rPr>
        <w:t xml:space="preserve"> </w:t>
      </w:r>
      <w:proofErr w:type="gramStart"/>
      <w:r w:rsidRPr="0060221F">
        <w:rPr>
          <w:rFonts w:ascii="Times" w:hAnsi="Times"/>
        </w:rPr>
        <w:t xml:space="preserve">( </w:t>
      </w:r>
      <w:proofErr w:type="spellStart"/>
      <w:r w:rsidRPr="0060221F">
        <w:rPr>
          <w:rFonts w:ascii="Times" w:hAnsi="Times"/>
        </w:rPr>
        <w:t>Прилог</w:t>
      </w:r>
      <w:proofErr w:type="spellEnd"/>
      <w:proofErr w:type="gramEnd"/>
      <w:r w:rsidRPr="0060221F">
        <w:rPr>
          <w:rFonts w:ascii="Times" w:hAnsi="Times"/>
        </w:rPr>
        <w:t xml:space="preserve"> 1. ); </w:t>
      </w:r>
    </w:p>
    <w:p w14:paraId="08FB61FB" w14:textId="77777777" w:rsidR="00786198" w:rsidRPr="0060221F" w:rsidRDefault="0060221F">
      <w:pPr>
        <w:spacing w:after="90"/>
        <w:ind w:left="600"/>
      </w:pPr>
      <w:r w:rsidRPr="0060221F">
        <w:rPr>
          <w:rFonts w:ascii="Times" w:hAnsi="Times"/>
        </w:rPr>
        <w:t xml:space="preserve">2) </w:t>
      </w:r>
      <w:proofErr w:type="spellStart"/>
      <w:r w:rsidRPr="0060221F">
        <w:rPr>
          <w:rFonts w:ascii="Times" w:hAnsi="Times"/>
        </w:rPr>
        <w:t>Опис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појединих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послова</w:t>
      </w:r>
      <w:proofErr w:type="spellEnd"/>
      <w:r w:rsidRPr="0060221F">
        <w:rPr>
          <w:rFonts w:ascii="Times" w:hAnsi="Times"/>
        </w:rPr>
        <w:t xml:space="preserve"> и </w:t>
      </w:r>
      <w:proofErr w:type="spellStart"/>
      <w:r w:rsidRPr="0060221F">
        <w:rPr>
          <w:rFonts w:ascii="Times" w:hAnsi="Times"/>
        </w:rPr>
        <w:t>критеријуми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за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одређивање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категори</w:t>
      </w:r>
      <w:r w:rsidRPr="0060221F">
        <w:rPr>
          <w:rFonts w:ascii="Times" w:hAnsi="Times"/>
        </w:rPr>
        <w:t>је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стручних</w:t>
      </w:r>
      <w:proofErr w:type="spellEnd"/>
      <w:r w:rsidRPr="0060221F">
        <w:rPr>
          <w:rFonts w:ascii="Times" w:hAnsi="Times"/>
        </w:rPr>
        <w:t xml:space="preserve"> и </w:t>
      </w:r>
      <w:proofErr w:type="spellStart"/>
      <w:r w:rsidRPr="0060221F">
        <w:rPr>
          <w:rFonts w:ascii="Times" w:hAnsi="Times"/>
        </w:rPr>
        <w:t>научних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публикација</w:t>
      </w:r>
      <w:proofErr w:type="spellEnd"/>
      <w:r w:rsidRPr="0060221F">
        <w:rPr>
          <w:rFonts w:ascii="Times" w:hAnsi="Times"/>
        </w:rPr>
        <w:t xml:space="preserve"> </w:t>
      </w:r>
      <w:proofErr w:type="gramStart"/>
      <w:r w:rsidRPr="0060221F">
        <w:rPr>
          <w:rFonts w:ascii="Times" w:hAnsi="Times"/>
        </w:rPr>
        <w:t xml:space="preserve">( </w:t>
      </w:r>
      <w:proofErr w:type="spellStart"/>
      <w:r w:rsidRPr="0060221F">
        <w:rPr>
          <w:rFonts w:ascii="Times" w:hAnsi="Times"/>
        </w:rPr>
        <w:t>Прилог</w:t>
      </w:r>
      <w:proofErr w:type="spellEnd"/>
      <w:proofErr w:type="gramEnd"/>
      <w:r w:rsidRPr="0060221F">
        <w:rPr>
          <w:rFonts w:ascii="Times" w:hAnsi="Times"/>
        </w:rPr>
        <w:t xml:space="preserve"> 2. ); </w:t>
      </w:r>
    </w:p>
    <w:p w14:paraId="2EEA91C8" w14:textId="77777777" w:rsidR="00786198" w:rsidRPr="0060221F" w:rsidRDefault="0060221F">
      <w:pPr>
        <w:spacing w:after="90"/>
        <w:ind w:left="600"/>
      </w:pPr>
      <w:r w:rsidRPr="0060221F">
        <w:rPr>
          <w:rFonts w:ascii="Times" w:hAnsi="Times"/>
        </w:rPr>
        <w:t xml:space="preserve">3) </w:t>
      </w:r>
      <w:proofErr w:type="spellStart"/>
      <w:r w:rsidRPr="0060221F">
        <w:rPr>
          <w:rFonts w:ascii="Times" w:hAnsi="Times"/>
        </w:rPr>
        <w:t>Пријава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за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стицање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вишег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стручног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звања</w:t>
      </w:r>
      <w:proofErr w:type="spellEnd"/>
      <w:r w:rsidRPr="0060221F">
        <w:rPr>
          <w:rFonts w:ascii="Times" w:hAnsi="Times"/>
        </w:rPr>
        <w:t xml:space="preserve"> у </w:t>
      </w:r>
      <w:proofErr w:type="spellStart"/>
      <w:r w:rsidRPr="0060221F">
        <w:rPr>
          <w:rFonts w:ascii="Times" w:hAnsi="Times"/>
        </w:rPr>
        <w:t>архивској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делатности</w:t>
      </w:r>
      <w:proofErr w:type="spellEnd"/>
      <w:r w:rsidRPr="0060221F">
        <w:rPr>
          <w:rFonts w:ascii="Times" w:hAnsi="Times"/>
        </w:rPr>
        <w:t xml:space="preserve"> </w:t>
      </w:r>
      <w:proofErr w:type="gramStart"/>
      <w:r w:rsidRPr="0060221F">
        <w:rPr>
          <w:rFonts w:ascii="Times" w:hAnsi="Times"/>
        </w:rPr>
        <w:t xml:space="preserve">( </w:t>
      </w:r>
      <w:proofErr w:type="spellStart"/>
      <w:r w:rsidRPr="0060221F">
        <w:rPr>
          <w:rFonts w:ascii="Times" w:hAnsi="Times"/>
        </w:rPr>
        <w:t>Образац</w:t>
      </w:r>
      <w:proofErr w:type="spellEnd"/>
      <w:proofErr w:type="gramEnd"/>
      <w:r w:rsidRPr="0060221F">
        <w:rPr>
          <w:rFonts w:ascii="Times" w:hAnsi="Times"/>
        </w:rPr>
        <w:t xml:space="preserve"> 1. ). </w:t>
      </w:r>
    </w:p>
    <w:p w14:paraId="77E776F3" w14:textId="4C3871EA" w:rsidR="00786198" w:rsidRPr="0060221F" w:rsidRDefault="0060221F" w:rsidP="0060221F">
      <w:pPr>
        <w:spacing w:after="90"/>
        <w:ind w:firstLine="600"/>
        <w:jc w:val="both"/>
      </w:pPr>
      <w:proofErr w:type="spellStart"/>
      <w:r w:rsidRPr="0060221F">
        <w:rPr>
          <w:rFonts w:ascii="Times" w:hAnsi="Times"/>
        </w:rPr>
        <w:t>Прилози</w:t>
      </w:r>
      <w:proofErr w:type="spellEnd"/>
      <w:r w:rsidRPr="0060221F">
        <w:rPr>
          <w:rFonts w:ascii="Times" w:hAnsi="Times"/>
        </w:rPr>
        <w:t xml:space="preserve"> 1. и 2. и </w:t>
      </w:r>
      <w:proofErr w:type="spellStart"/>
      <w:r w:rsidRPr="0060221F">
        <w:rPr>
          <w:rFonts w:ascii="Times" w:hAnsi="Times"/>
        </w:rPr>
        <w:t>Образац</w:t>
      </w:r>
      <w:proofErr w:type="spellEnd"/>
      <w:r w:rsidRPr="0060221F">
        <w:rPr>
          <w:rFonts w:ascii="Times" w:hAnsi="Times"/>
        </w:rPr>
        <w:t xml:space="preserve"> 1. </w:t>
      </w:r>
      <w:proofErr w:type="spellStart"/>
      <w:r w:rsidRPr="0060221F">
        <w:rPr>
          <w:rFonts w:ascii="Times" w:hAnsi="Times"/>
        </w:rPr>
        <w:t>из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става</w:t>
      </w:r>
      <w:proofErr w:type="spellEnd"/>
      <w:r w:rsidRPr="0060221F">
        <w:rPr>
          <w:rFonts w:ascii="Times" w:hAnsi="Times"/>
        </w:rPr>
        <w:t xml:space="preserve"> 3. </w:t>
      </w:r>
      <w:proofErr w:type="spellStart"/>
      <w:r w:rsidRPr="0060221F">
        <w:rPr>
          <w:rFonts w:ascii="Times" w:hAnsi="Times"/>
        </w:rPr>
        <w:t>овог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члана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налазе</w:t>
      </w:r>
      <w:proofErr w:type="spellEnd"/>
      <w:r w:rsidRPr="0060221F">
        <w:rPr>
          <w:rFonts w:ascii="Times" w:hAnsi="Times"/>
        </w:rPr>
        <w:t xml:space="preserve"> у </w:t>
      </w:r>
      <w:proofErr w:type="spellStart"/>
      <w:r w:rsidRPr="0060221F">
        <w:rPr>
          <w:rFonts w:ascii="Times" w:hAnsi="Times"/>
        </w:rPr>
        <w:t>прилогу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овог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правилника</w:t>
      </w:r>
      <w:proofErr w:type="spellEnd"/>
      <w:r w:rsidRPr="0060221F">
        <w:rPr>
          <w:rFonts w:ascii="Times" w:hAnsi="Times"/>
        </w:rPr>
        <w:t>.</w:t>
      </w:r>
    </w:p>
    <w:p w14:paraId="05CB4B8E" w14:textId="77777777" w:rsidR="00786198" w:rsidRPr="0060221F" w:rsidRDefault="0060221F">
      <w:pPr>
        <w:spacing w:after="45"/>
        <w:jc w:val="center"/>
      </w:pPr>
      <w:r w:rsidRPr="0060221F">
        <w:rPr>
          <w:rFonts w:ascii="Times" w:hAnsi="Times"/>
          <w:b/>
        </w:rPr>
        <w:t xml:space="preserve"> </w:t>
      </w:r>
      <w:proofErr w:type="spellStart"/>
      <w:r w:rsidRPr="0060221F">
        <w:rPr>
          <w:rFonts w:ascii="Times" w:hAnsi="Times"/>
          <w:b/>
        </w:rPr>
        <w:t>Ближи</w:t>
      </w:r>
      <w:proofErr w:type="spellEnd"/>
      <w:r w:rsidRPr="0060221F">
        <w:rPr>
          <w:rFonts w:ascii="Times" w:hAnsi="Times"/>
          <w:b/>
        </w:rPr>
        <w:t xml:space="preserve"> </w:t>
      </w:r>
      <w:proofErr w:type="spellStart"/>
      <w:r w:rsidRPr="0060221F">
        <w:rPr>
          <w:rFonts w:ascii="Times" w:hAnsi="Times"/>
          <w:b/>
        </w:rPr>
        <w:t>услови</w:t>
      </w:r>
      <w:proofErr w:type="spellEnd"/>
      <w:r w:rsidRPr="0060221F">
        <w:rPr>
          <w:rFonts w:ascii="Times" w:hAnsi="Times"/>
          <w:b/>
        </w:rPr>
        <w:t xml:space="preserve"> </w:t>
      </w:r>
      <w:proofErr w:type="spellStart"/>
      <w:r w:rsidRPr="0060221F">
        <w:rPr>
          <w:rFonts w:ascii="Times" w:hAnsi="Times"/>
          <w:b/>
        </w:rPr>
        <w:t>за</w:t>
      </w:r>
      <w:proofErr w:type="spellEnd"/>
      <w:r w:rsidRPr="0060221F">
        <w:rPr>
          <w:rFonts w:ascii="Times" w:hAnsi="Times"/>
          <w:b/>
        </w:rPr>
        <w:t xml:space="preserve"> </w:t>
      </w:r>
      <w:proofErr w:type="spellStart"/>
      <w:r w:rsidRPr="0060221F">
        <w:rPr>
          <w:rFonts w:ascii="Times" w:hAnsi="Times"/>
          <w:b/>
        </w:rPr>
        <w:t>стицање</w:t>
      </w:r>
      <w:proofErr w:type="spellEnd"/>
      <w:r w:rsidRPr="0060221F">
        <w:rPr>
          <w:rFonts w:ascii="Times" w:hAnsi="Times"/>
          <w:b/>
        </w:rPr>
        <w:t xml:space="preserve"> </w:t>
      </w:r>
      <w:proofErr w:type="spellStart"/>
      <w:r w:rsidRPr="0060221F">
        <w:rPr>
          <w:rFonts w:ascii="Times" w:hAnsi="Times"/>
          <w:b/>
        </w:rPr>
        <w:t>виших</w:t>
      </w:r>
      <w:proofErr w:type="spellEnd"/>
      <w:r w:rsidRPr="0060221F">
        <w:rPr>
          <w:rFonts w:ascii="Times" w:hAnsi="Times"/>
          <w:b/>
        </w:rPr>
        <w:t xml:space="preserve"> </w:t>
      </w:r>
      <w:proofErr w:type="spellStart"/>
      <w:r w:rsidRPr="0060221F">
        <w:rPr>
          <w:rFonts w:ascii="Times" w:hAnsi="Times"/>
          <w:b/>
        </w:rPr>
        <w:t>стручних</w:t>
      </w:r>
      <w:proofErr w:type="spellEnd"/>
      <w:r w:rsidRPr="0060221F">
        <w:rPr>
          <w:rFonts w:ascii="Times" w:hAnsi="Times"/>
          <w:b/>
        </w:rPr>
        <w:t xml:space="preserve"> </w:t>
      </w:r>
      <w:proofErr w:type="spellStart"/>
      <w:r w:rsidRPr="0060221F">
        <w:rPr>
          <w:rFonts w:ascii="Times" w:hAnsi="Times"/>
          <w:b/>
        </w:rPr>
        <w:t>звања</w:t>
      </w:r>
      <w:proofErr w:type="spellEnd"/>
      <w:r w:rsidRPr="0060221F">
        <w:rPr>
          <w:rFonts w:ascii="Times" w:hAnsi="Times"/>
          <w:b/>
        </w:rPr>
        <w:t xml:space="preserve"> </w:t>
      </w:r>
    </w:p>
    <w:p w14:paraId="631E430D" w14:textId="77777777" w:rsidR="00786198" w:rsidRPr="0060221F" w:rsidRDefault="0060221F">
      <w:pPr>
        <w:spacing w:after="225"/>
        <w:jc w:val="center"/>
      </w:pPr>
      <w:r w:rsidRPr="0060221F">
        <w:rPr>
          <w:rFonts w:ascii="Times" w:hAnsi="Times"/>
          <w:b/>
        </w:rPr>
        <w:t xml:space="preserve"> </w:t>
      </w:r>
      <w:proofErr w:type="spellStart"/>
      <w:r w:rsidRPr="0060221F">
        <w:rPr>
          <w:rFonts w:ascii="Times" w:hAnsi="Times"/>
          <w:b/>
        </w:rPr>
        <w:t>Члан</w:t>
      </w:r>
      <w:proofErr w:type="spellEnd"/>
      <w:r w:rsidRPr="0060221F">
        <w:rPr>
          <w:rFonts w:ascii="Times" w:hAnsi="Times"/>
          <w:b/>
        </w:rPr>
        <w:t xml:space="preserve"> 4. </w:t>
      </w:r>
    </w:p>
    <w:p w14:paraId="1AFF39F8" w14:textId="16F1E9A0" w:rsidR="00786198" w:rsidRPr="0060221F" w:rsidRDefault="0060221F" w:rsidP="0060221F">
      <w:pPr>
        <w:spacing w:after="90"/>
        <w:ind w:firstLine="720"/>
        <w:jc w:val="both"/>
      </w:pPr>
      <w:proofErr w:type="spellStart"/>
      <w:r w:rsidRPr="0060221F">
        <w:rPr>
          <w:rFonts w:ascii="Times" w:hAnsi="Times"/>
        </w:rPr>
        <w:t>Звање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архивски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помоћник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прве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врсте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могу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стећи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архивски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помоћници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после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најмање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шест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година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обављања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стручних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послова</w:t>
      </w:r>
      <w:proofErr w:type="spellEnd"/>
      <w:r w:rsidRPr="0060221F">
        <w:rPr>
          <w:rFonts w:ascii="Times" w:hAnsi="Times"/>
        </w:rPr>
        <w:t xml:space="preserve"> у </w:t>
      </w:r>
      <w:proofErr w:type="spellStart"/>
      <w:r w:rsidRPr="0060221F">
        <w:rPr>
          <w:rFonts w:ascii="Times" w:hAnsi="Times"/>
        </w:rPr>
        <w:t>том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звању</w:t>
      </w:r>
      <w:proofErr w:type="spellEnd"/>
      <w:r w:rsidRPr="0060221F">
        <w:rPr>
          <w:rFonts w:ascii="Times" w:hAnsi="Times"/>
        </w:rPr>
        <w:t xml:space="preserve">, </w:t>
      </w:r>
      <w:proofErr w:type="spellStart"/>
      <w:r w:rsidRPr="0060221F">
        <w:rPr>
          <w:rFonts w:ascii="Times" w:hAnsi="Times"/>
        </w:rPr>
        <w:t>на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основу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оцене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Комисије</w:t>
      </w:r>
      <w:proofErr w:type="spellEnd"/>
      <w:r w:rsidRPr="0060221F">
        <w:rPr>
          <w:rFonts w:ascii="Times" w:hAnsi="Times"/>
        </w:rPr>
        <w:t>.</w:t>
      </w:r>
    </w:p>
    <w:p w14:paraId="4C5F9651" w14:textId="64C1E6F7" w:rsidR="00786198" w:rsidRPr="0060221F" w:rsidRDefault="0060221F" w:rsidP="0060221F">
      <w:pPr>
        <w:spacing w:after="90"/>
        <w:ind w:firstLine="720"/>
        <w:jc w:val="both"/>
      </w:pPr>
      <w:proofErr w:type="spellStart"/>
      <w:r w:rsidRPr="0060221F">
        <w:rPr>
          <w:rFonts w:ascii="Times" w:hAnsi="Times"/>
        </w:rPr>
        <w:t>Комисија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оцењује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постигнуте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стручне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резултате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кандидата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за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звање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архивски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помоћник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прве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врсте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на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основу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мишљења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стручног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савета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архива</w:t>
      </w:r>
      <w:proofErr w:type="spellEnd"/>
      <w:r w:rsidRPr="0060221F">
        <w:rPr>
          <w:rFonts w:ascii="Times" w:hAnsi="Times"/>
        </w:rPr>
        <w:t xml:space="preserve"> у </w:t>
      </w:r>
      <w:proofErr w:type="spellStart"/>
      <w:r w:rsidRPr="0060221F">
        <w:rPr>
          <w:rFonts w:ascii="Times" w:hAnsi="Times"/>
        </w:rPr>
        <w:t>којем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кандидат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обавља</w:t>
      </w:r>
      <w:proofErr w:type="spellEnd"/>
      <w:r w:rsidRPr="0060221F">
        <w:rPr>
          <w:rFonts w:ascii="Times" w:hAnsi="Times"/>
        </w:rPr>
        <w:t>/</w:t>
      </w:r>
      <w:proofErr w:type="spellStart"/>
      <w:r w:rsidRPr="0060221F">
        <w:rPr>
          <w:rFonts w:ascii="Times" w:hAnsi="Times"/>
        </w:rPr>
        <w:t>обављао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стручне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послове</w:t>
      </w:r>
      <w:proofErr w:type="spellEnd"/>
      <w:r w:rsidRPr="0060221F">
        <w:rPr>
          <w:rFonts w:ascii="Times" w:hAnsi="Times"/>
        </w:rPr>
        <w:t xml:space="preserve">, </w:t>
      </w:r>
      <w:proofErr w:type="spellStart"/>
      <w:r w:rsidRPr="0060221F">
        <w:rPr>
          <w:rFonts w:ascii="Times" w:hAnsi="Times"/>
        </w:rPr>
        <w:t>којим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анализирају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остварени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стручни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резултати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кандидата</w:t>
      </w:r>
      <w:proofErr w:type="spellEnd"/>
      <w:r w:rsidRPr="0060221F">
        <w:rPr>
          <w:rFonts w:ascii="Times" w:hAnsi="Times"/>
        </w:rPr>
        <w:t xml:space="preserve"> и </w:t>
      </w:r>
      <w:proofErr w:type="spellStart"/>
      <w:r w:rsidRPr="0060221F">
        <w:rPr>
          <w:rFonts w:ascii="Times" w:hAnsi="Times"/>
        </w:rPr>
        <w:t>којим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оцењује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радни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учинак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кандидата</w:t>
      </w:r>
      <w:proofErr w:type="spellEnd"/>
      <w:r w:rsidRPr="0060221F">
        <w:rPr>
          <w:rFonts w:ascii="Times" w:hAnsi="Times"/>
        </w:rPr>
        <w:t>.</w:t>
      </w:r>
    </w:p>
    <w:p w14:paraId="0A167640" w14:textId="77777777" w:rsidR="00786198" w:rsidRPr="0060221F" w:rsidRDefault="0060221F">
      <w:pPr>
        <w:spacing w:after="225"/>
        <w:jc w:val="center"/>
      </w:pPr>
      <w:r w:rsidRPr="0060221F">
        <w:rPr>
          <w:rFonts w:ascii="Times" w:hAnsi="Times"/>
          <w:b/>
        </w:rPr>
        <w:t xml:space="preserve"> </w:t>
      </w:r>
      <w:proofErr w:type="spellStart"/>
      <w:r w:rsidRPr="0060221F">
        <w:rPr>
          <w:rFonts w:ascii="Times" w:hAnsi="Times"/>
          <w:b/>
        </w:rPr>
        <w:t>Члан</w:t>
      </w:r>
      <w:proofErr w:type="spellEnd"/>
      <w:r w:rsidRPr="0060221F">
        <w:rPr>
          <w:rFonts w:ascii="Times" w:hAnsi="Times"/>
          <w:b/>
        </w:rPr>
        <w:t xml:space="preserve"> 5. </w:t>
      </w:r>
    </w:p>
    <w:p w14:paraId="1AC31A0B" w14:textId="1D6B8982" w:rsidR="00786198" w:rsidRPr="0060221F" w:rsidRDefault="0060221F" w:rsidP="0060221F">
      <w:pPr>
        <w:spacing w:after="90"/>
        <w:ind w:firstLine="720"/>
        <w:jc w:val="both"/>
      </w:pPr>
      <w:proofErr w:type="spellStart"/>
      <w:r w:rsidRPr="0060221F">
        <w:rPr>
          <w:rFonts w:ascii="Times" w:hAnsi="Times"/>
        </w:rPr>
        <w:t>Звање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виши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техничар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рестауратор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папира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могу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стећи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техничари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рестауратори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папира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после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најмање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шест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година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обављања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стручних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послова</w:t>
      </w:r>
      <w:proofErr w:type="spellEnd"/>
      <w:r w:rsidRPr="0060221F">
        <w:rPr>
          <w:rFonts w:ascii="Times" w:hAnsi="Times"/>
        </w:rPr>
        <w:t xml:space="preserve"> у </w:t>
      </w:r>
      <w:proofErr w:type="spellStart"/>
      <w:r w:rsidRPr="0060221F">
        <w:rPr>
          <w:rFonts w:ascii="Times" w:hAnsi="Times"/>
        </w:rPr>
        <w:t>том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звању</w:t>
      </w:r>
      <w:proofErr w:type="spellEnd"/>
      <w:r w:rsidRPr="0060221F">
        <w:rPr>
          <w:rFonts w:ascii="Times" w:hAnsi="Times"/>
        </w:rPr>
        <w:t xml:space="preserve">, </w:t>
      </w:r>
      <w:proofErr w:type="spellStart"/>
      <w:r w:rsidRPr="0060221F">
        <w:rPr>
          <w:rFonts w:ascii="Times" w:hAnsi="Times"/>
        </w:rPr>
        <w:t>на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основу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оцене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Комисије</w:t>
      </w:r>
      <w:proofErr w:type="spellEnd"/>
      <w:r w:rsidRPr="0060221F">
        <w:rPr>
          <w:rFonts w:ascii="Times" w:hAnsi="Times"/>
        </w:rPr>
        <w:t>.</w:t>
      </w:r>
    </w:p>
    <w:p w14:paraId="49CAD297" w14:textId="5C8FE2A9" w:rsidR="00786198" w:rsidRPr="0060221F" w:rsidRDefault="0060221F" w:rsidP="0060221F">
      <w:pPr>
        <w:spacing w:after="90"/>
        <w:ind w:firstLine="720"/>
        <w:jc w:val="both"/>
      </w:pPr>
      <w:proofErr w:type="spellStart"/>
      <w:r w:rsidRPr="0060221F">
        <w:rPr>
          <w:rFonts w:ascii="Times" w:hAnsi="Times"/>
        </w:rPr>
        <w:t>Комисија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оцењује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постигнуте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стручне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резултате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кандидата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за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звање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виши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техничар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рестауратор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п</w:t>
      </w:r>
      <w:r w:rsidRPr="0060221F">
        <w:rPr>
          <w:rFonts w:ascii="Times" w:hAnsi="Times"/>
        </w:rPr>
        <w:t>апира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на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основу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мишљења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стручног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савета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архива</w:t>
      </w:r>
      <w:proofErr w:type="spellEnd"/>
      <w:r w:rsidRPr="0060221F">
        <w:rPr>
          <w:rFonts w:ascii="Times" w:hAnsi="Times"/>
        </w:rPr>
        <w:t xml:space="preserve"> у </w:t>
      </w:r>
      <w:proofErr w:type="spellStart"/>
      <w:r w:rsidRPr="0060221F">
        <w:rPr>
          <w:rFonts w:ascii="Times" w:hAnsi="Times"/>
        </w:rPr>
        <w:t>којем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кандидат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lastRenderedPageBreak/>
        <w:t>обавља</w:t>
      </w:r>
      <w:proofErr w:type="spellEnd"/>
      <w:r w:rsidRPr="0060221F">
        <w:rPr>
          <w:rFonts w:ascii="Times" w:hAnsi="Times"/>
        </w:rPr>
        <w:t>/</w:t>
      </w:r>
      <w:proofErr w:type="spellStart"/>
      <w:r w:rsidRPr="0060221F">
        <w:rPr>
          <w:rFonts w:ascii="Times" w:hAnsi="Times"/>
        </w:rPr>
        <w:t>обављао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стручне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послове</w:t>
      </w:r>
      <w:proofErr w:type="spellEnd"/>
      <w:r w:rsidRPr="0060221F">
        <w:rPr>
          <w:rFonts w:ascii="Times" w:hAnsi="Times"/>
        </w:rPr>
        <w:t xml:space="preserve">, </w:t>
      </w:r>
      <w:proofErr w:type="spellStart"/>
      <w:r w:rsidRPr="0060221F">
        <w:rPr>
          <w:rFonts w:ascii="Times" w:hAnsi="Times"/>
        </w:rPr>
        <w:t>којим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анализирају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остварени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стручни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резултати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кандидата</w:t>
      </w:r>
      <w:proofErr w:type="spellEnd"/>
      <w:r w:rsidRPr="0060221F">
        <w:rPr>
          <w:rFonts w:ascii="Times" w:hAnsi="Times"/>
        </w:rPr>
        <w:t xml:space="preserve"> и </w:t>
      </w:r>
      <w:proofErr w:type="spellStart"/>
      <w:r w:rsidRPr="0060221F">
        <w:rPr>
          <w:rFonts w:ascii="Times" w:hAnsi="Times"/>
        </w:rPr>
        <w:t>којим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оцењује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радни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учинак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кандидата</w:t>
      </w:r>
      <w:proofErr w:type="spellEnd"/>
      <w:r w:rsidRPr="0060221F">
        <w:rPr>
          <w:rFonts w:ascii="Times" w:hAnsi="Times"/>
        </w:rPr>
        <w:t>.</w:t>
      </w:r>
    </w:p>
    <w:p w14:paraId="04FDC659" w14:textId="77777777" w:rsidR="00786198" w:rsidRPr="0060221F" w:rsidRDefault="0060221F">
      <w:pPr>
        <w:spacing w:after="225"/>
        <w:jc w:val="center"/>
      </w:pPr>
      <w:r w:rsidRPr="0060221F">
        <w:rPr>
          <w:rFonts w:ascii="Times" w:hAnsi="Times"/>
          <w:b/>
        </w:rPr>
        <w:t xml:space="preserve"> </w:t>
      </w:r>
      <w:proofErr w:type="spellStart"/>
      <w:r w:rsidRPr="0060221F">
        <w:rPr>
          <w:rFonts w:ascii="Times" w:hAnsi="Times"/>
          <w:b/>
        </w:rPr>
        <w:t>Члан</w:t>
      </w:r>
      <w:proofErr w:type="spellEnd"/>
      <w:r w:rsidRPr="0060221F">
        <w:rPr>
          <w:rFonts w:ascii="Times" w:hAnsi="Times"/>
          <w:b/>
        </w:rPr>
        <w:t xml:space="preserve"> 6. </w:t>
      </w:r>
    </w:p>
    <w:p w14:paraId="16AEEF7E" w14:textId="5B680F02" w:rsidR="00786198" w:rsidRPr="0060221F" w:rsidRDefault="0060221F" w:rsidP="0060221F">
      <w:pPr>
        <w:spacing w:after="90"/>
        <w:ind w:firstLine="720"/>
        <w:jc w:val="both"/>
      </w:pPr>
      <w:proofErr w:type="spellStart"/>
      <w:r w:rsidRPr="0060221F">
        <w:rPr>
          <w:rFonts w:ascii="Times" w:hAnsi="Times"/>
        </w:rPr>
        <w:t>Звање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виши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архивски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помоћник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прве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врсте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могу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стећи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виши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архивски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помоћници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после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шест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година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обављања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стручних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послова</w:t>
      </w:r>
      <w:proofErr w:type="spellEnd"/>
      <w:r w:rsidRPr="0060221F">
        <w:rPr>
          <w:rFonts w:ascii="Times" w:hAnsi="Times"/>
        </w:rPr>
        <w:t xml:space="preserve"> у </w:t>
      </w:r>
      <w:proofErr w:type="spellStart"/>
      <w:r w:rsidRPr="0060221F">
        <w:rPr>
          <w:rFonts w:ascii="Times" w:hAnsi="Times"/>
        </w:rPr>
        <w:t>том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звању</w:t>
      </w:r>
      <w:proofErr w:type="spellEnd"/>
      <w:r w:rsidRPr="0060221F">
        <w:rPr>
          <w:rFonts w:ascii="Times" w:hAnsi="Times"/>
        </w:rPr>
        <w:t xml:space="preserve">, </w:t>
      </w:r>
      <w:proofErr w:type="spellStart"/>
      <w:r w:rsidRPr="0060221F">
        <w:rPr>
          <w:rFonts w:ascii="Times" w:hAnsi="Times"/>
        </w:rPr>
        <w:t>на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основу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оцене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Комисије</w:t>
      </w:r>
      <w:proofErr w:type="spellEnd"/>
      <w:r w:rsidRPr="0060221F">
        <w:rPr>
          <w:rFonts w:ascii="Times" w:hAnsi="Times"/>
        </w:rPr>
        <w:t>.</w:t>
      </w:r>
    </w:p>
    <w:p w14:paraId="5026803A" w14:textId="1A319AF9" w:rsidR="00786198" w:rsidRPr="0060221F" w:rsidRDefault="0060221F" w:rsidP="0060221F">
      <w:pPr>
        <w:spacing w:after="90"/>
        <w:ind w:firstLine="720"/>
        <w:jc w:val="both"/>
      </w:pPr>
      <w:proofErr w:type="spellStart"/>
      <w:r w:rsidRPr="0060221F">
        <w:rPr>
          <w:rFonts w:ascii="Times" w:hAnsi="Times"/>
        </w:rPr>
        <w:t>Комисија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оцењује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постигнуте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резултате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кандидата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за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звање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виши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архивски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помоћник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прве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врсте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на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основу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стручног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рада</w:t>
      </w:r>
      <w:proofErr w:type="spellEnd"/>
      <w:r w:rsidRPr="0060221F">
        <w:rPr>
          <w:rFonts w:ascii="Times" w:hAnsi="Times"/>
        </w:rPr>
        <w:t xml:space="preserve"> и </w:t>
      </w:r>
      <w:proofErr w:type="spellStart"/>
      <w:r w:rsidRPr="0060221F">
        <w:rPr>
          <w:rFonts w:ascii="Times" w:hAnsi="Times"/>
        </w:rPr>
        <w:t>доприноса</w:t>
      </w:r>
      <w:proofErr w:type="spellEnd"/>
      <w:r w:rsidRPr="0060221F">
        <w:rPr>
          <w:rFonts w:ascii="Times" w:hAnsi="Times"/>
        </w:rPr>
        <w:t xml:space="preserve"> у </w:t>
      </w:r>
      <w:proofErr w:type="spellStart"/>
      <w:r w:rsidRPr="0060221F">
        <w:rPr>
          <w:rFonts w:ascii="Times" w:hAnsi="Times"/>
        </w:rPr>
        <w:t>архивској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делатности</w:t>
      </w:r>
      <w:proofErr w:type="spellEnd"/>
      <w:r w:rsidRPr="0060221F">
        <w:rPr>
          <w:rFonts w:ascii="Times" w:hAnsi="Times"/>
        </w:rPr>
        <w:t>.</w:t>
      </w:r>
    </w:p>
    <w:p w14:paraId="70120789" w14:textId="4F781D2E" w:rsidR="00786198" w:rsidRPr="0060221F" w:rsidRDefault="0060221F" w:rsidP="0060221F">
      <w:pPr>
        <w:spacing w:after="90"/>
        <w:ind w:firstLine="720"/>
        <w:jc w:val="both"/>
      </w:pPr>
      <w:proofErr w:type="spellStart"/>
      <w:r w:rsidRPr="0060221F">
        <w:rPr>
          <w:rFonts w:ascii="Times" w:hAnsi="Times"/>
        </w:rPr>
        <w:t>За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стицање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звања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виши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архивски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помоћник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прве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врсте</w:t>
      </w:r>
      <w:proofErr w:type="spellEnd"/>
      <w:r w:rsidRPr="0060221F">
        <w:rPr>
          <w:rFonts w:ascii="Times" w:hAnsi="Times"/>
        </w:rPr>
        <w:t xml:space="preserve">, </w:t>
      </w:r>
      <w:proofErr w:type="spellStart"/>
      <w:r w:rsidRPr="0060221F">
        <w:rPr>
          <w:rFonts w:ascii="Times" w:hAnsi="Times"/>
        </w:rPr>
        <w:t>стручни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рад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кандидата</w:t>
      </w:r>
      <w:proofErr w:type="spellEnd"/>
      <w:r w:rsidRPr="0060221F">
        <w:rPr>
          <w:rFonts w:ascii="Times" w:hAnsi="Times"/>
        </w:rPr>
        <w:t xml:space="preserve"> и </w:t>
      </w:r>
      <w:proofErr w:type="spellStart"/>
      <w:r w:rsidRPr="0060221F">
        <w:rPr>
          <w:rFonts w:ascii="Times" w:hAnsi="Times"/>
        </w:rPr>
        <w:t>његов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допринос</w:t>
      </w:r>
      <w:proofErr w:type="spellEnd"/>
      <w:r w:rsidRPr="0060221F">
        <w:rPr>
          <w:rFonts w:ascii="Times" w:hAnsi="Times"/>
        </w:rPr>
        <w:t xml:space="preserve"> у </w:t>
      </w:r>
      <w:proofErr w:type="spellStart"/>
      <w:r w:rsidRPr="0060221F">
        <w:rPr>
          <w:rFonts w:ascii="Times" w:hAnsi="Times"/>
        </w:rPr>
        <w:t>архивској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делатности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мора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да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буде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изражен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најмање</w:t>
      </w:r>
      <w:proofErr w:type="spellEnd"/>
      <w:r w:rsidRPr="0060221F">
        <w:rPr>
          <w:rFonts w:ascii="Times" w:hAnsi="Times"/>
        </w:rPr>
        <w:t xml:space="preserve"> 70 </w:t>
      </w:r>
      <w:proofErr w:type="spellStart"/>
      <w:r w:rsidRPr="0060221F">
        <w:rPr>
          <w:rFonts w:ascii="Times" w:hAnsi="Times"/>
        </w:rPr>
        <w:t>бодова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према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Бодовној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листи</w:t>
      </w:r>
      <w:proofErr w:type="spellEnd"/>
      <w:r w:rsidRPr="0060221F">
        <w:rPr>
          <w:rFonts w:ascii="Times" w:hAnsi="Times"/>
        </w:rPr>
        <w:t>.</w:t>
      </w:r>
    </w:p>
    <w:p w14:paraId="7EB80422" w14:textId="77777777" w:rsidR="00786198" w:rsidRPr="0060221F" w:rsidRDefault="0060221F">
      <w:pPr>
        <w:spacing w:after="225"/>
        <w:jc w:val="center"/>
      </w:pPr>
      <w:r w:rsidRPr="0060221F">
        <w:rPr>
          <w:rFonts w:ascii="Times" w:hAnsi="Times"/>
          <w:b/>
        </w:rPr>
        <w:t xml:space="preserve"> </w:t>
      </w:r>
      <w:proofErr w:type="spellStart"/>
      <w:r w:rsidRPr="0060221F">
        <w:rPr>
          <w:rFonts w:ascii="Times" w:hAnsi="Times"/>
          <w:b/>
        </w:rPr>
        <w:t>Члан</w:t>
      </w:r>
      <w:proofErr w:type="spellEnd"/>
      <w:r w:rsidRPr="0060221F">
        <w:rPr>
          <w:rFonts w:ascii="Times" w:hAnsi="Times"/>
          <w:b/>
        </w:rPr>
        <w:t xml:space="preserve"> 7. </w:t>
      </w:r>
    </w:p>
    <w:p w14:paraId="748385CF" w14:textId="185AF554" w:rsidR="00786198" w:rsidRPr="0060221F" w:rsidRDefault="0060221F" w:rsidP="0060221F">
      <w:pPr>
        <w:spacing w:after="90"/>
        <w:ind w:firstLine="600"/>
        <w:jc w:val="both"/>
      </w:pPr>
      <w:proofErr w:type="spellStart"/>
      <w:r w:rsidRPr="0060221F">
        <w:rPr>
          <w:rFonts w:ascii="Times" w:hAnsi="Times"/>
        </w:rPr>
        <w:t>Звање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виши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архивист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могу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стећи</w:t>
      </w:r>
      <w:proofErr w:type="spellEnd"/>
      <w:r w:rsidRPr="0060221F">
        <w:rPr>
          <w:rFonts w:ascii="Times" w:hAnsi="Times"/>
        </w:rPr>
        <w:t>:</w:t>
      </w:r>
    </w:p>
    <w:p w14:paraId="74B140F8" w14:textId="77777777" w:rsidR="00786198" w:rsidRPr="0060221F" w:rsidRDefault="0060221F" w:rsidP="0060221F">
      <w:pPr>
        <w:spacing w:after="90"/>
        <w:ind w:left="600"/>
        <w:jc w:val="both"/>
      </w:pPr>
      <w:r w:rsidRPr="0060221F">
        <w:rPr>
          <w:rFonts w:ascii="Times" w:hAnsi="Times"/>
        </w:rPr>
        <w:t xml:space="preserve">1) </w:t>
      </w:r>
      <w:proofErr w:type="spellStart"/>
      <w:r w:rsidRPr="0060221F">
        <w:rPr>
          <w:rFonts w:ascii="Times" w:hAnsi="Times"/>
        </w:rPr>
        <w:t>архивисти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после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најмање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шест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година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обављања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стручних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послова</w:t>
      </w:r>
      <w:proofErr w:type="spellEnd"/>
      <w:r w:rsidRPr="0060221F">
        <w:rPr>
          <w:rFonts w:ascii="Times" w:hAnsi="Times"/>
        </w:rPr>
        <w:t xml:space="preserve"> у </w:t>
      </w:r>
      <w:proofErr w:type="spellStart"/>
      <w:r w:rsidRPr="0060221F">
        <w:rPr>
          <w:rFonts w:ascii="Times" w:hAnsi="Times"/>
        </w:rPr>
        <w:t>том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звању</w:t>
      </w:r>
      <w:proofErr w:type="spellEnd"/>
      <w:r w:rsidRPr="0060221F">
        <w:rPr>
          <w:rFonts w:ascii="Times" w:hAnsi="Times"/>
        </w:rPr>
        <w:t xml:space="preserve">, </w:t>
      </w:r>
      <w:proofErr w:type="spellStart"/>
      <w:r w:rsidRPr="0060221F">
        <w:rPr>
          <w:rFonts w:ascii="Times" w:hAnsi="Times"/>
        </w:rPr>
        <w:t>на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основу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оцене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proofErr w:type="gramStart"/>
      <w:r w:rsidRPr="0060221F">
        <w:rPr>
          <w:rFonts w:ascii="Times" w:hAnsi="Times"/>
        </w:rPr>
        <w:t>Комисије</w:t>
      </w:r>
      <w:proofErr w:type="spellEnd"/>
      <w:r w:rsidRPr="0060221F">
        <w:rPr>
          <w:rFonts w:ascii="Times" w:hAnsi="Times"/>
        </w:rPr>
        <w:t>;</w:t>
      </w:r>
      <w:proofErr w:type="gramEnd"/>
    </w:p>
    <w:p w14:paraId="4F166427" w14:textId="77777777" w:rsidR="00786198" w:rsidRPr="0060221F" w:rsidRDefault="0060221F" w:rsidP="0060221F">
      <w:pPr>
        <w:spacing w:after="90"/>
        <w:ind w:left="600"/>
        <w:jc w:val="both"/>
      </w:pPr>
      <w:r w:rsidRPr="0060221F">
        <w:rPr>
          <w:rFonts w:ascii="Times" w:hAnsi="Times"/>
        </w:rPr>
        <w:t xml:space="preserve">2) </w:t>
      </w:r>
      <w:proofErr w:type="spellStart"/>
      <w:r w:rsidRPr="0060221F">
        <w:rPr>
          <w:rFonts w:ascii="Times" w:hAnsi="Times"/>
        </w:rPr>
        <w:t>архивисти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академским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звањем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магистра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наука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после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најмање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пет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година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обављања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послова</w:t>
      </w:r>
      <w:proofErr w:type="spellEnd"/>
      <w:r w:rsidRPr="0060221F">
        <w:rPr>
          <w:rFonts w:ascii="Times" w:hAnsi="Times"/>
        </w:rPr>
        <w:t xml:space="preserve"> у </w:t>
      </w:r>
      <w:proofErr w:type="spellStart"/>
      <w:r w:rsidRPr="0060221F">
        <w:rPr>
          <w:rFonts w:ascii="Times" w:hAnsi="Times"/>
        </w:rPr>
        <w:t>том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звању</w:t>
      </w:r>
      <w:proofErr w:type="spellEnd"/>
      <w:r w:rsidRPr="0060221F">
        <w:rPr>
          <w:rFonts w:ascii="Times" w:hAnsi="Times"/>
        </w:rPr>
        <w:t xml:space="preserve">, </w:t>
      </w:r>
      <w:proofErr w:type="spellStart"/>
      <w:r w:rsidRPr="0060221F">
        <w:rPr>
          <w:rFonts w:ascii="Times" w:hAnsi="Times"/>
        </w:rPr>
        <w:t>на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основу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оцене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proofErr w:type="gramStart"/>
      <w:r w:rsidRPr="0060221F">
        <w:rPr>
          <w:rFonts w:ascii="Times" w:hAnsi="Times"/>
        </w:rPr>
        <w:t>Комисије</w:t>
      </w:r>
      <w:proofErr w:type="spellEnd"/>
      <w:r w:rsidRPr="0060221F">
        <w:rPr>
          <w:rFonts w:ascii="Times" w:hAnsi="Times"/>
        </w:rPr>
        <w:t>;</w:t>
      </w:r>
      <w:proofErr w:type="gramEnd"/>
    </w:p>
    <w:p w14:paraId="290D01F6" w14:textId="77777777" w:rsidR="00786198" w:rsidRPr="0060221F" w:rsidRDefault="0060221F" w:rsidP="0060221F">
      <w:pPr>
        <w:spacing w:after="90"/>
        <w:ind w:left="600"/>
        <w:jc w:val="both"/>
      </w:pPr>
      <w:r w:rsidRPr="0060221F">
        <w:rPr>
          <w:rFonts w:ascii="Times" w:hAnsi="Times"/>
        </w:rPr>
        <w:t xml:space="preserve">3) </w:t>
      </w:r>
      <w:proofErr w:type="spellStart"/>
      <w:r w:rsidRPr="0060221F">
        <w:rPr>
          <w:rFonts w:ascii="Times" w:hAnsi="Times"/>
        </w:rPr>
        <w:t>архивисти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академски</w:t>
      </w:r>
      <w:r w:rsidRPr="0060221F">
        <w:rPr>
          <w:rFonts w:ascii="Times" w:hAnsi="Times"/>
        </w:rPr>
        <w:t>м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звањем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доктора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наука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после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најмање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четири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године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обављања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послова</w:t>
      </w:r>
      <w:proofErr w:type="spellEnd"/>
      <w:r w:rsidRPr="0060221F">
        <w:rPr>
          <w:rFonts w:ascii="Times" w:hAnsi="Times"/>
        </w:rPr>
        <w:t xml:space="preserve"> у </w:t>
      </w:r>
      <w:proofErr w:type="spellStart"/>
      <w:r w:rsidRPr="0060221F">
        <w:rPr>
          <w:rFonts w:ascii="Times" w:hAnsi="Times"/>
        </w:rPr>
        <w:t>том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звању</w:t>
      </w:r>
      <w:proofErr w:type="spellEnd"/>
      <w:r w:rsidRPr="0060221F">
        <w:rPr>
          <w:rFonts w:ascii="Times" w:hAnsi="Times"/>
        </w:rPr>
        <w:t xml:space="preserve">, </w:t>
      </w:r>
      <w:proofErr w:type="spellStart"/>
      <w:r w:rsidRPr="0060221F">
        <w:rPr>
          <w:rFonts w:ascii="Times" w:hAnsi="Times"/>
        </w:rPr>
        <w:t>на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основу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оцене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Комисије</w:t>
      </w:r>
      <w:proofErr w:type="spellEnd"/>
      <w:r w:rsidRPr="0060221F">
        <w:rPr>
          <w:rFonts w:ascii="Times" w:hAnsi="Times"/>
        </w:rPr>
        <w:t>.</w:t>
      </w:r>
    </w:p>
    <w:p w14:paraId="73111361" w14:textId="22DA7510" w:rsidR="00786198" w:rsidRPr="0060221F" w:rsidRDefault="0060221F" w:rsidP="0060221F">
      <w:pPr>
        <w:spacing w:after="90"/>
        <w:ind w:firstLine="600"/>
        <w:jc w:val="both"/>
      </w:pPr>
      <w:proofErr w:type="spellStart"/>
      <w:r w:rsidRPr="0060221F">
        <w:rPr>
          <w:rFonts w:ascii="Times" w:hAnsi="Times"/>
        </w:rPr>
        <w:t>Комисија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оцењује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постигнуте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стручне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резултате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кандидата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за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звање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виши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архивист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на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основу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стручног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рада</w:t>
      </w:r>
      <w:proofErr w:type="spellEnd"/>
      <w:r w:rsidRPr="0060221F">
        <w:rPr>
          <w:rFonts w:ascii="Times" w:hAnsi="Times"/>
        </w:rPr>
        <w:t xml:space="preserve"> и </w:t>
      </w:r>
      <w:proofErr w:type="spellStart"/>
      <w:r w:rsidRPr="0060221F">
        <w:rPr>
          <w:rFonts w:ascii="Times" w:hAnsi="Times"/>
        </w:rPr>
        <w:t>доприноса</w:t>
      </w:r>
      <w:proofErr w:type="spellEnd"/>
      <w:r w:rsidRPr="0060221F">
        <w:rPr>
          <w:rFonts w:ascii="Times" w:hAnsi="Times"/>
        </w:rPr>
        <w:t xml:space="preserve"> у </w:t>
      </w:r>
      <w:proofErr w:type="spellStart"/>
      <w:r w:rsidRPr="0060221F">
        <w:rPr>
          <w:rFonts w:ascii="Times" w:hAnsi="Times"/>
        </w:rPr>
        <w:t>архивској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делатности</w:t>
      </w:r>
      <w:proofErr w:type="spellEnd"/>
      <w:r w:rsidRPr="0060221F">
        <w:rPr>
          <w:rFonts w:ascii="Times" w:hAnsi="Times"/>
        </w:rPr>
        <w:t>.</w:t>
      </w:r>
    </w:p>
    <w:p w14:paraId="71216858" w14:textId="517EB45B" w:rsidR="00786198" w:rsidRPr="0060221F" w:rsidRDefault="0060221F" w:rsidP="0060221F">
      <w:pPr>
        <w:spacing w:after="90"/>
        <w:ind w:firstLine="600"/>
        <w:jc w:val="both"/>
      </w:pPr>
      <w:proofErr w:type="spellStart"/>
      <w:r w:rsidRPr="0060221F">
        <w:rPr>
          <w:rFonts w:ascii="Times" w:hAnsi="Times"/>
        </w:rPr>
        <w:t>За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стицање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звања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виши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архивист</w:t>
      </w:r>
      <w:proofErr w:type="spellEnd"/>
      <w:r w:rsidRPr="0060221F">
        <w:rPr>
          <w:rFonts w:ascii="Times" w:hAnsi="Times"/>
        </w:rPr>
        <w:t xml:space="preserve">, </w:t>
      </w:r>
      <w:proofErr w:type="spellStart"/>
      <w:r w:rsidRPr="0060221F">
        <w:rPr>
          <w:rFonts w:ascii="Times" w:hAnsi="Times"/>
        </w:rPr>
        <w:t>стручни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рад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кандидата</w:t>
      </w:r>
      <w:proofErr w:type="spellEnd"/>
      <w:r w:rsidRPr="0060221F">
        <w:rPr>
          <w:rFonts w:ascii="Times" w:hAnsi="Times"/>
        </w:rPr>
        <w:t xml:space="preserve"> и </w:t>
      </w:r>
      <w:proofErr w:type="spellStart"/>
      <w:r w:rsidRPr="0060221F">
        <w:rPr>
          <w:rFonts w:ascii="Times" w:hAnsi="Times"/>
        </w:rPr>
        <w:t>његов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допринос</w:t>
      </w:r>
      <w:proofErr w:type="spellEnd"/>
      <w:r w:rsidRPr="0060221F">
        <w:rPr>
          <w:rFonts w:ascii="Times" w:hAnsi="Times"/>
        </w:rPr>
        <w:t xml:space="preserve"> у </w:t>
      </w:r>
      <w:proofErr w:type="spellStart"/>
      <w:r w:rsidRPr="0060221F">
        <w:rPr>
          <w:rFonts w:ascii="Times" w:hAnsi="Times"/>
        </w:rPr>
        <w:t>архивској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делатности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мора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да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буде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изражен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најмање</w:t>
      </w:r>
      <w:proofErr w:type="spellEnd"/>
      <w:r w:rsidRPr="0060221F">
        <w:rPr>
          <w:rFonts w:ascii="Times" w:hAnsi="Times"/>
        </w:rPr>
        <w:t xml:space="preserve"> 250 </w:t>
      </w:r>
      <w:proofErr w:type="spellStart"/>
      <w:r w:rsidRPr="0060221F">
        <w:rPr>
          <w:rFonts w:ascii="Times" w:hAnsi="Times"/>
        </w:rPr>
        <w:t>бодова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према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Бодовној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листи</w:t>
      </w:r>
      <w:proofErr w:type="spellEnd"/>
      <w:r w:rsidRPr="0060221F">
        <w:rPr>
          <w:rFonts w:ascii="Times" w:hAnsi="Times"/>
        </w:rPr>
        <w:t xml:space="preserve">, </w:t>
      </w:r>
      <w:proofErr w:type="spellStart"/>
      <w:r w:rsidRPr="0060221F">
        <w:rPr>
          <w:rFonts w:ascii="Times" w:hAnsi="Times"/>
        </w:rPr>
        <w:t>од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којих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најмање</w:t>
      </w:r>
      <w:proofErr w:type="spellEnd"/>
      <w:r w:rsidRPr="0060221F">
        <w:rPr>
          <w:rFonts w:ascii="Times" w:hAnsi="Times"/>
        </w:rPr>
        <w:t xml:space="preserve"> 130 </w:t>
      </w:r>
      <w:proofErr w:type="spellStart"/>
      <w:r w:rsidRPr="0060221F">
        <w:rPr>
          <w:rFonts w:ascii="Times" w:hAnsi="Times"/>
        </w:rPr>
        <w:t>бодова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мора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бити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из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прве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групе</w:t>
      </w:r>
      <w:proofErr w:type="spellEnd"/>
      <w:r w:rsidRPr="0060221F">
        <w:rPr>
          <w:rFonts w:ascii="Times" w:hAnsi="Times"/>
        </w:rPr>
        <w:t xml:space="preserve"> и </w:t>
      </w:r>
      <w:proofErr w:type="spellStart"/>
      <w:r w:rsidRPr="0060221F">
        <w:rPr>
          <w:rFonts w:ascii="Times" w:hAnsi="Times"/>
        </w:rPr>
        <w:t>најмање</w:t>
      </w:r>
      <w:proofErr w:type="spellEnd"/>
      <w:r w:rsidRPr="0060221F">
        <w:rPr>
          <w:rFonts w:ascii="Times" w:hAnsi="Times"/>
        </w:rPr>
        <w:t xml:space="preserve"> 70 </w:t>
      </w:r>
      <w:proofErr w:type="spellStart"/>
      <w:r w:rsidRPr="0060221F">
        <w:rPr>
          <w:rFonts w:ascii="Times" w:hAnsi="Times"/>
        </w:rPr>
        <w:t>бодова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из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друге</w:t>
      </w:r>
      <w:proofErr w:type="spellEnd"/>
      <w:r w:rsidRPr="0060221F">
        <w:rPr>
          <w:rFonts w:ascii="Times" w:hAnsi="Times"/>
        </w:rPr>
        <w:t xml:space="preserve"> и/</w:t>
      </w:r>
      <w:proofErr w:type="spellStart"/>
      <w:r w:rsidRPr="0060221F">
        <w:rPr>
          <w:rFonts w:ascii="Times" w:hAnsi="Times"/>
        </w:rPr>
        <w:t>или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треће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групе</w:t>
      </w:r>
      <w:proofErr w:type="spellEnd"/>
      <w:r w:rsidRPr="0060221F">
        <w:rPr>
          <w:rFonts w:ascii="Times" w:hAnsi="Times"/>
        </w:rPr>
        <w:t>.</w:t>
      </w:r>
    </w:p>
    <w:p w14:paraId="29ACFEC4" w14:textId="77777777" w:rsidR="00786198" w:rsidRPr="0060221F" w:rsidRDefault="0060221F">
      <w:pPr>
        <w:spacing w:after="225"/>
        <w:jc w:val="center"/>
      </w:pPr>
      <w:r w:rsidRPr="0060221F">
        <w:rPr>
          <w:rFonts w:ascii="Times" w:hAnsi="Times"/>
          <w:b/>
        </w:rPr>
        <w:t xml:space="preserve"> </w:t>
      </w:r>
      <w:proofErr w:type="spellStart"/>
      <w:r w:rsidRPr="0060221F">
        <w:rPr>
          <w:rFonts w:ascii="Times" w:hAnsi="Times"/>
          <w:b/>
        </w:rPr>
        <w:t>Члан</w:t>
      </w:r>
      <w:proofErr w:type="spellEnd"/>
      <w:r w:rsidRPr="0060221F">
        <w:rPr>
          <w:rFonts w:ascii="Times" w:hAnsi="Times"/>
          <w:b/>
        </w:rPr>
        <w:t xml:space="preserve"> 8. </w:t>
      </w:r>
    </w:p>
    <w:p w14:paraId="6CB67659" w14:textId="5657E15F" w:rsidR="00786198" w:rsidRPr="0060221F" w:rsidRDefault="0060221F" w:rsidP="00117E82">
      <w:pPr>
        <w:spacing w:after="90"/>
        <w:ind w:firstLine="720"/>
        <w:jc w:val="both"/>
      </w:pPr>
      <w:proofErr w:type="spellStart"/>
      <w:r w:rsidRPr="0060221F">
        <w:rPr>
          <w:rFonts w:ascii="Times" w:hAnsi="Times"/>
        </w:rPr>
        <w:t>Звање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архивски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саветник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могу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стећи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виши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архивисти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после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најмање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пет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година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обављања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стручних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послова</w:t>
      </w:r>
      <w:proofErr w:type="spellEnd"/>
      <w:r w:rsidRPr="0060221F">
        <w:rPr>
          <w:rFonts w:ascii="Times" w:hAnsi="Times"/>
        </w:rPr>
        <w:t xml:space="preserve"> у </w:t>
      </w:r>
      <w:proofErr w:type="spellStart"/>
      <w:r w:rsidRPr="0060221F">
        <w:rPr>
          <w:rFonts w:ascii="Times" w:hAnsi="Times"/>
        </w:rPr>
        <w:t>том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звању</w:t>
      </w:r>
      <w:proofErr w:type="spellEnd"/>
      <w:r w:rsidRPr="0060221F">
        <w:rPr>
          <w:rFonts w:ascii="Times" w:hAnsi="Times"/>
        </w:rPr>
        <w:t xml:space="preserve">, </w:t>
      </w:r>
      <w:proofErr w:type="spellStart"/>
      <w:r w:rsidRPr="0060221F">
        <w:rPr>
          <w:rFonts w:ascii="Times" w:hAnsi="Times"/>
        </w:rPr>
        <w:t>на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основу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оцене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Комисије</w:t>
      </w:r>
      <w:proofErr w:type="spellEnd"/>
      <w:r w:rsidRPr="0060221F">
        <w:rPr>
          <w:rFonts w:ascii="Times" w:hAnsi="Times"/>
        </w:rPr>
        <w:t>.</w:t>
      </w:r>
    </w:p>
    <w:p w14:paraId="2EE729AC" w14:textId="179D4B24" w:rsidR="00786198" w:rsidRPr="0060221F" w:rsidRDefault="0060221F" w:rsidP="00117E82">
      <w:pPr>
        <w:spacing w:after="90"/>
        <w:ind w:firstLine="720"/>
        <w:jc w:val="both"/>
      </w:pPr>
      <w:proofErr w:type="spellStart"/>
      <w:r w:rsidRPr="0060221F">
        <w:rPr>
          <w:rFonts w:ascii="Times" w:hAnsi="Times"/>
        </w:rPr>
        <w:t>Комисија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оцењује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постигнуте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стручне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резултате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кандидата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за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звање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архивски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саветник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на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осно</w:t>
      </w:r>
      <w:r w:rsidRPr="0060221F">
        <w:rPr>
          <w:rFonts w:ascii="Times" w:hAnsi="Times"/>
        </w:rPr>
        <w:t>ву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стручног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рада</w:t>
      </w:r>
      <w:proofErr w:type="spellEnd"/>
      <w:r w:rsidRPr="0060221F">
        <w:rPr>
          <w:rFonts w:ascii="Times" w:hAnsi="Times"/>
        </w:rPr>
        <w:t xml:space="preserve"> и </w:t>
      </w:r>
      <w:proofErr w:type="spellStart"/>
      <w:r w:rsidRPr="0060221F">
        <w:rPr>
          <w:rFonts w:ascii="Times" w:hAnsi="Times"/>
        </w:rPr>
        <w:t>доприноса</w:t>
      </w:r>
      <w:proofErr w:type="spellEnd"/>
      <w:r w:rsidRPr="0060221F">
        <w:rPr>
          <w:rFonts w:ascii="Times" w:hAnsi="Times"/>
        </w:rPr>
        <w:t xml:space="preserve"> у </w:t>
      </w:r>
      <w:proofErr w:type="spellStart"/>
      <w:r w:rsidRPr="0060221F">
        <w:rPr>
          <w:rFonts w:ascii="Times" w:hAnsi="Times"/>
        </w:rPr>
        <w:t>архивској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делатности</w:t>
      </w:r>
      <w:proofErr w:type="spellEnd"/>
      <w:r w:rsidRPr="0060221F">
        <w:rPr>
          <w:rFonts w:ascii="Times" w:hAnsi="Times"/>
        </w:rPr>
        <w:t>.</w:t>
      </w:r>
    </w:p>
    <w:p w14:paraId="75367057" w14:textId="52A8B0D8" w:rsidR="00786198" w:rsidRPr="0060221F" w:rsidRDefault="0060221F" w:rsidP="00117E82">
      <w:pPr>
        <w:spacing w:after="90"/>
        <w:ind w:firstLine="720"/>
        <w:jc w:val="both"/>
      </w:pPr>
      <w:proofErr w:type="spellStart"/>
      <w:r w:rsidRPr="0060221F">
        <w:rPr>
          <w:rFonts w:ascii="Times" w:hAnsi="Times"/>
        </w:rPr>
        <w:t>За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стицање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звања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архивски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саветник</w:t>
      </w:r>
      <w:proofErr w:type="spellEnd"/>
      <w:r w:rsidRPr="0060221F">
        <w:rPr>
          <w:rFonts w:ascii="Times" w:hAnsi="Times"/>
        </w:rPr>
        <w:t xml:space="preserve">, </w:t>
      </w:r>
      <w:proofErr w:type="spellStart"/>
      <w:r w:rsidRPr="0060221F">
        <w:rPr>
          <w:rFonts w:ascii="Times" w:hAnsi="Times"/>
        </w:rPr>
        <w:t>стручни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рад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кандидата</w:t>
      </w:r>
      <w:proofErr w:type="spellEnd"/>
      <w:r w:rsidRPr="0060221F">
        <w:rPr>
          <w:rFonts w:ascii="Times" w:hAnsi="Times"/>
        </w:rPr>
        <w:t xml:space="preserve"> и </w:t>
      </w:r>
      <w:proofErr w:type="spellStart"/>
      <w:r w:rsidRPr="0060221F">
        <w:rPr>
          <w:rFonts w:ascii="Times" w:hAnsi="Times"/>
        </w:rPr>
        <w:t>његов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допринос</w:t>
      </w:r>
      <w:proofErr w:type="spellEnd"/>
      <w:r w:rsidRPr="0060221F">
        <w:rPr>
          <w:rFonts w:ascii="Times" w:hAnsi="Times"/>
        </w:rPr>
        <w:t xml:space="preserve"> у </w:t>
      </w:r>
      <w:proofErr w:type="spellStart"/>
      <w:r w:rsidRPr="0060221F">
        <w:rPr>
          <w:rFonts w:ascii="Times" w:hAnsi="Times"/>
        </w:rPr>
        <w:t>архивској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делатности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мора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да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буде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изражен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најмање</w:t>
      </w:r>
      <w:proofErr w:type="spellEnd"/>
      <w:r w:rsidRPr="0060221F">
        <w:rPr>
          <w:rFonts w:ascii="Times" w:hAnsi="Times"/>
        </w:rPr>
        <w:t xml:space="preserve"> 350 </w:t>
      </w:r>
      <w:proofErr w:type="spellStart"/>
      <w:r w:rsidRPr="0060221F">
        <w:rPr>
          <w:rFonts w:ascii="Times" w:hAnsi="Times"/>
        </w:rPr>
        <w:t>бодова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према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Бодовној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листи</w:t>
      </w:r>
      <w:proofErr w:type="spellEnd"/>
      <w:r w:rsidRPr="0060221F">
        <w:rPr>
          <w:rFonts w:ascii="Times" w:hAnsi="Times"/>
        </w:rPr>
        <w:t xml:space="preserve">, </w:t>
      </w:r>
      <w:proofErr w:type="spellStart"/>
      <w:r w:rsidRPr="0060221F">
        <w:rPr>
          <w:rFonts w:ascii="Times" w:hAnsi="Times"/>
        </w:rPr>
        <w:t>од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којих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најмање</w:t>
      </w:r>
      <w:proofErr w:type="spellEnd"/>
      <w:r w:rsidRPr="0060221F">
        <w:rPr>
          <w:rFonts w:ascii="Times" w:hAnsi="Times"/>
        </w:rPr>
        <w:t xml:space="preserve"> 130 </w:t>
      </w:r>
      <w:proofErr w:type="spellStart"/>
      <w:r w:rsidRPr="0060221F">
        <w:rPr>
          <w:rFonts w:ascii="Times" w:hAnsi="Times"/>
        </w:rPr>
        <w:t>бодова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мора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бит</w:t>
      </w:r>
      <w:r w:rsidRPr="0060221F">
        <w:rPr>
          <w:rFonts w:ascii="Times" w:hAnsi="Times"/>
        </w:rPr>
        <w:t>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из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прве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групе</w:t>
      </w:r>
      <w:proofErr w:type="spellEnd"/>
      <w:r w:rsidRPr="0060221F">
        <w:rPr>
          <w:rFonts w:ascii="Times" w:hAnsi="Times"/>
        </w:rPr>
        <w:t xml:space="preserve"> и </w:t>
      </w:r>
      <w:proofErr w:type="spellStart"/>
      <w:r w:rsidRPr="0060221F">
        <w:rPr>
          <w:rFonts w:ascii="Times" w:hAnsi="Times"/>
        </w:rPr>
        <w:t>најмање</w:t>
      </w:r>
      <w:proofErr w:type="spellEnd"/>
      <w:r w:rsidRPr="0060221F">
        <w:rPr>
          <w:rFonts w:ascii="Times" w:hAnsi="Times"/>
        </w:rPr>
        <w:t xml:space="preserve"> 100 </w:t>
      </w:r>
      <w:proofErr w:type="spellStart"/>
      <w:r w:rsidRPr="0060221F">
        <w:rPr>
          <w:rFonts w:ascii="Times" w:hAnsi="Times"/>
        </w:rPr>
        <w:t>бодова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из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друге</w:t>
      </w:r>
      <w:proofErr w:type="spellEnd"/>
      <w:r w:rsidRPr="0060221F">
        <w:rPr>
          <w:rFonts w:ascii="Times" w:hAnsi="Times"/>
        </w:rPr>
        <w:t xml:space="preserve"> и/</w:t>
      </w:r>
      <w:proofErr w:type="spellStart"/>
      <w:r w:rsidRPr="0060221F">
        <w:rPr>
          <w:rFonts w:ascii="Times" w:hAnsi="Times"/>
        </w:rPr>
        <w:t>или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треће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групе</w:t>
      </w:r>
      <w:proofErr w:type="spellEnd"/>
      <w:r w:rsidRPr="0060221F">
        <w:rPr>
          <w:rFonts w:ascii="Times" w:hAnsi="Times"/>
        </w:rPr>
        <w:t>.</w:t>
      </w:r>
    </w:p>
    <w:p w14:paraId="4480B709" w14:textId="77777777" w:rsidR="00786198" w:rsidRPr="0060221F" w:rsidRDefault="0060221F">
      <w:pPr>
        <w:spacing w:after="225"/>
        <w:jc w:val="center"/>
      </w:pPr>
      <w:r w:rsidRPr="0060221F">
        <w:rPr>
          <w:rFonts w:ascii="Times" w:hAnsi="Times"/>
          <w:b/>
        </w:rPr>
        <w:t xml:space="preserve"> </w:t>
      </w:r>
      <w:proofErr w:type="spellStart"/>
      <w:r w:rsidRPr="0060221F">
        <w:rPr>
          <w:rFonts w:ascii="Times" w:hAnsi="Times"/>
          <w:b/>
        </w:rPr>
        <w:t>Члан</w:t>
      </w:r>
      <w:proofErr w:type="spellEnd"/>
      <w:r w:rsidRPr="0060221F">
        <w:rPr>
          <w:rFonts w:ascii="Times" w:hAnsi="Times"/>
          <w:b/>
        </w:rPr>
        <w:t xml:space="preserve"> 9. </w:t>
      </w:r>
    </w:p>
    <w:p w14:paraId="18FAB0CF" w14:textId="69469E4F" w:rsidR="00786198" w:rsidRPr="0060221F" w:rsidRDefault="0060221F" w:rsidP="00117E82">
      <w:pPr>
        <w:spacing w:after="90"/>
        <w:ind w:firstLine="720"/>
        <w:jc w:val="both"/>
      </w:pPr>
      <w:proofErr w:type="spellStart"/>
      <w:r w:rsidRPr="0060221F">
        <w:rPr>
          <w:rFonts w:ascii="Times" w:hAnsi="Times"/>
        </w:rPr>
        <w:t>Звање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конзерватор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папира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саветник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могу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стећи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конзерватори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после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најмање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једанаест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година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обављања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стручних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послова</w:t>
      </w:r>
      <w:proofErr w:type="spellEnd"/>
      <w:r w:rsidRPr="0060221F">
        <w:rPr>
          <w:rFonts w:ascii="Times" w:hAnsi="Times"/>
        </w:rPr>
        <w:t xml:space="preserve"> у </w:t>
      </w:r>
      <w:proofErr w:type="spellStart"/>
      <w:r w:rsidRPr="0060221F">
        <w:rPr>
          <w:rFonts w:ascii="Times" w:hAnsi="Times"/>
        </w:rPr>
        <w:t>том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звању</w:t>
      </w:r>
      <w:proofErr w:type="spellEnd"/>
      <w:r w:rsidRPr="0060221F">
        <w:rPr>
          <w:rFonts w:ascii="Times" w:hAnsi="Times"/>
        </w:rPr>
        <w:t xml:space="preserve">, </w:t>
      </w:r>
      <w:proofErr w:type="spellStart"/>
      <w:r w:rsidRPr="0060221F">
        <w:rPr>
          <w:rFonts w:ascii="Times" w:hAnsi="Times"/>
        </w:rPr>
        <w:t>на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основу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оцене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Комисије</w:t>
      </w:r>
      <w:proofErr w:type="spellEnd"/>
      <w:r w:rsidRPr="0060221F">
        <w:rPr>
          <w:rFonts w:ascii="Times" w:hAnsi="Times"/>
        </w:rPr>
        <w:t>.</w:t>
      </w:r>
    </w:p>
    <w:p w14:paraId="645DB530" w14:textId="5B9820D1" w:rsidR="00786198" w:rsidRPr="0060221F" w:rsidRDefault="0060221F" w:rsidP="00117E82">
      <w:pPr>
        <w:spacing w:after="90"/>
        <w:ind w:firstLine="720"/>
        <w:jc w:val="both"/>
      </w:pPr>
      <w:proofErr w:type="spellStart"/>
      <w:r w:rsidRPr="0060221F">
        <w:rPr>
          <w:rFonts w:ascii="Times" w:hAnsi="Times"/>
        </w:rPr>
        <w:t>Комисија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оце</w:t>
      </w:r>
      <w:r w:rsidRPr="0060221F">
        <w:rPr>
          <w:rFonts w:ascii="Times" w:hAnsi="Times"/>
        </w:rPr>
        <w:t>њује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постигнуте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стручне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резултате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кандидата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за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звање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конзерватор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папира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саветник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на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основу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стручног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рада</w:t>
      </w:r>
      <w:proofErr w:type="spellEnd"/>
      <w:r w:rsidRPr="0060221F">
        <w:rPr>
          <w:rFonts w:ascii="Times" w:hAnsi="Times"/>
        </w:rPr>
        <w:t xml:space="preserve"> и </w:t>
      </w:r>
      <w:proofErr w:type="spellStart"/>
      <w:r w:rsidRPr="0060221F">
        <w:rPr>
          <w:rFonts w:ascii="Times" w:hAnsi="Times"/>
        </w:rPr>
        <w:t>доприноса</w:t>
      </w:r>
      <w:proofErr w:type="spellEnd"/>
      <w:r w:rsidRPr="0060221F">
        <w:rPr>
          <w:rFonts w:ascii="Times" w:hAnsi="Times"/>
        </w:rPr>
        <w:t xml:space="preserve"> у </w:t>
      </w:r>
      <w:proofErr w:type="spellStart"/>
      <w:r w:rsidRPr="0060221F">
        <w:rPr>
          <w:rFonts w:ascii="Times" w:hAnsi="Times"/>
        </w:rPr>
        <w:t>архивској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делатности</w:t>
      </w:r>
      <w:proofErr w:type="spellEnd"/>
      <w:r w:rsidRPr="0060221F">
        <w:rPr>
          <w:rFonts w:ascii="Times" w:hAnsi="Times"/>
        </w:rPr>
        <w:t xml:space="preserve">, </w:t>
      </w:r>
      <w:proofErr w:type="spellStart"/>
      <w:r w:rsidRPr="0060221F">
        <w:rPr>
          <w:rFonts w:ascii="Times" w:hAnsi="Times"/>
        </w:rPr>
        <w:t>који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мора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да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буде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изражен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најмање</w:t>
      </w:r>
      <w:proofErr w:type="spellEnd"/>
      <w:r w:rsidRPr="0060221F">
        <w:rPr>
          <w:rFonts w:ascii="Times" w:hAnsi="Times"/>
        </w:rPr>
        <w:t xml:space="preserve"> 550 </w:t>
      </w:r>
      <w:proofErr w:type="spellStart"/>
      <w:r w:rsidRPr="0060221F">
        <w:rPr>
          <w:rFonts w:ascii="Times" w:hAnsi="Times"/>
        </w:rPr>
        <w:t>бодова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према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Бодовној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листи</w:t>
      </w:r>
      <w:proofErr w:type="spellEnd"/>
      <w:r w:rsidRPr="0060221F">
        <w:rPr>
          <w:rFonts w:ascii="Times" w:hAnsi="Times"/>
        </w:rPr>
        <w:t xml:space="preserve">, </w:t>
      </w:r>
      <w:proofErr w:type="spellStart"/>
      <w:r w:rsidRPr="0060221F">
        <w:rPr>
          <w:rFonts w:ascii="Times" w:hAnsi="Times"/>
        </w:rPr>
        <w:t>од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којих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најмање</w:t>
      </w:r>
      <w:proofErr w:type="spellEnd"/>
      <w:r w:rsidRPr="0060221F">
        <w:rPr>
          <w:rFonts w:ascii="Times" w:hAnsi="Times"/>
        </w:rPr>
        <w:t xml:space="preserve"> 200 </w:t>
      </w:r>
      <w:proofErr w:type="spellStart"/>
      <w:r w:rsidRPr="0060221F">
        <w:rPr>
          <w:rFonts w:ascii="Times" w:hAnsi="Times"/>
        </w:rPr>
        <w:t>бодова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мора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бити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из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прве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групе</w:t>
      </w:r>
      <w:proofErr w:type="spellEnd"/>
      <w:r w:rsidRPr="0060221F">
        <w:rPr>
          <w:rFonts w:ascii="Times" w:hAnsi="Times"/>
        </w:rPr>
        <w:t xml:space="preserve"> и </w:t>
      </w:r>
      <w:proofErr w:type="spellStart"/>
      <w:r w:rsidRPr="0060221F">
        <w:rPr>
          <w:rFonts w:ascii="Times" w:hAnsi="Times"/>
        </w:rPr>
        <w:t>најмање</w:t>
      </w:r>
      <w:proofErr w:type="spellEnd"/>
      <w:r w:rsidRPr="0060221F">
        <w:rPr>
          <w:rFonts w:ascii="Times" w:hAnsi="Times"/>
        </w:rPr>
        <w:t xml:space="preserve"> 150 </w:t>
      </w:r>
      <w:proofErr w:type="spellStart"/>
      <w:r w:rsidRPr="0060221F">
        <w:rPr>
          <w:rFonts w:ascii="Times" w:hAnsi="Times"/>
        </w:rPr>
        <w:t>бодова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из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друге</w:t>
      </w:r>
      <w:proofErr w:type="spellEnd"/>
      <w:r w:rsidRPr="0060221F">
        <w:rPr>
          <w:rFonts w:ascii="Times" w:hAnsi="Times"/>
        </w:rPr>
        <w:t xml:space="preserve"> и/</w:t>
      </w:r>
      <w:proofErr w:type="spellStart"/>
      <w:r w:rsidRPr="0060221F">
        <w:rPr>
          <w:rFonts w:ascii="Times" w:hAnsi="Times"/>
        </w:rPr>
        <w:t>или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треће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групе</w:t>
      </w:r>
      <w:proofErr w:type="spellEnd"/>
      <w:r w:rsidRPr="0060221F">
        <w:rPr>
          <w:rFonts w:ascii="Times" w:hAnsi="Times"/>
        </w:rPr>
        <w:t>.</w:t>
      </w:r>
    </w:p>
    <w:p w14:paraId="79FCD0EB" w14:textId="77777777" w:rsidR="00786198" w:rsidRPr="0060221F" w:rsidRDefault="0060221F">
      <w:pPr>
        <w:spacing w:after="45"/>
        <w:jc w:val="center"/>
      </w:pPr>
      <w:r w:rsidRPr="0060221F">
        <w:rPr>
          <w:rFonts w:ascii="Times" w:hAnsi="Times"/>
          <w:b/>
        </w:rPr>
        <w:t xml:space="preserve"> III. НАЧИН СТИЦАЊА ВИШИХ СТРУЧНИХ ЗВАЊА </w:t>
      </w:r>
    </w:p>
    <w:p w14:paraId="72E7C972" w14:textId="77777777" w:rsidR="00786198" w:rsidRPr="0060221F" w:rsidRDefault="0060221F">
      <w:pPr>
        <w:spacing w:after="45"/>
        <w:jc w:val="center"/>
      </w:pPr>
      <w:r w:rsidRPr="0060221F">
        <w:rPr>
          <w:rFonts w:ascii="Times" w:hAnsi="Times"/>
          <w:b/>
        </w:rPr>
        <w:lastRenderedPageBreak/>
        <w:t xml:space="preserve"> </w:t>
      </w:r>
      <w:proofErr w:type="spellStart"/>
      <w:r w:rsidRPr="0060221F">
        <w:rPr>
          <w:rFonts w:ascii="Times" w:hAnsi="Times"/>
          <w:b/>
        </w:rPr>
        <w:t>Комисија</w:t>
      </w:r>
      <w:proofErr w:type="spellEnd"/>
      <w:r w:rsidRPr="0060221F">
        <w:rPr>
          <w:rFonts w:ascii="Times" w:hAnsi="Times"/>
          <w:b/>
        </w:rPr>
        <w:t xml:space="preserve"> </w:t>
      </w:r>
      <w:proofErr w:type="spellStart"/>
      <w:r w:rsidRPr="0060221F">
        <w:rPr>
          <w:rFonts w:ascii="Times" w:hAnsi="Times"/>
          <w:b/>
        </w:rPr>
        <w:t>за</w:t>
      </w:r>
      <w:proofErr w:type="spellEnd"/>
      <w:r w:rsidRPr="0060221F">
        <w:rPr>
          <w:rFonts w:ascii="Times" w:hAnsi="Times"/>
          <w:b/>
        </w:rPr>
        <w:t xml:space="preserve"> </w:t>
      </w:r>
      <w:proofErr w:type="spellStart"/>
      <w:r w:rsidRPr="0060221F">
        <w:rPr>
          <w:rFonts w:ascii="Times" w:hAnsi="Times"/>
          <w:b/>
        </w:rPr>
        <w:t>доделу</w:t>
      </w:r>
      <w:proofErr w:type="spellEnd"/>
      <w:r w:rsidRPr="0060221F">
        <w:rPr>
          <w:rFonts w:ascii="Times" w:hAnsi="Times"/>
          <w:b/>
        </w:rPr>
        <w:t xml:space="preserve"> </w:t>
      </w:r>
      <w:proofErr w:type="spellStart"/>
      <w:r w:rsidRPr="0060221F">
        <w:rPr>
          <w:rFonts w:ascii="Times" w:hAnsi="Times"/>
          <w:b/>
        </w:rPr>
        <w:t>виших</w:t>
      </w:r>
      <w:proofErr w:type="spellEnd"/>
      <w:r w:rsidRPr="0060221F">
        <w:rPr>
          <w:rFonts w:ascii="Times" w:hAnsi="Times"/>
          <w:b/>
        </w:rPr>
        <w:t xml:space="preserve"> </w:t>
      </w:r>
      <w:proofErr w:type="spellStart"/>
      <w:r w:rsidRPr="0060221F">
        <w:rPr>
          <w:rFonts w:ascii="Times" w:hAnsi="Times"/>
          <w:b/>
        </w:rPr>
        <w:t>стручних</w:t>
      </w:r>
      <w:proofErr w:type="spellEnd"/>
      <w:r w:rsidRPr="0060221F">
        <w:rPr>
          <w:rFonts w:ascii="Times" w:hAnsi="Times"/>
          <w:b/>
        </w:rPr>
        <w:t xml:space="preserve"> </w:t>
      </w:r>
      <w:proofErr w:type="spellStart"/>
      <w:r w:rsidRPr="0060221F">
        <w:rPr>
          <w:rFonts w:ascii="Times" w:hAnsi="Times"/>
          <w:b/>
        </w:rPr>
        <w:t>звања</w:t>
      </w:r>
      <w:proofErr w:type="spellEnd"/>
      <w:r w:rsidRPr="0060221F">
        <w:rPr>
          <w:rFonts w:ascii="Times" w:hAnsi="Times"/>
          <w:b/>
        </w:rPr>
        <w:t xml:space="preserve"> у </w:t>
      </w:r>
      <w:proofErr w:type="spellStart"/>
      <w:r w:rsidRPr="0060221F">
        <w:rPr>
          <w:rFonts w:ascii="Times" w:hAnsi="Times"/>
          <w:b/>
        </w:rPr>
        <w:t>архивској</w:t>
      </w:r>
      <w:proofErr w:type="spellEnd"/>
      <w:r w:rsidRPr="0060221F">
        <w:rPr>
          <w:rFonts w:ascii="Times" w:hAnsi="Times"/>
          <w:b/>
        </w:rPr>
        <w:t xml:space="preserve"> </w:t>
      </w:r>
      <w:proofErr w:type="spellStart"/>
      <w:r w:rsidRPr="0060221F">
        <w:rPr>
          <w:rFonts w:ascii="Times" w:hAnsi="Times"/>
          <w:b/>
        </w:rPr>
        <w:t>делатности</w:t>
      </w:r>
      <w:proofErr w:type="spellEnd"/>
      <w:r w:rsidRPr="0060221F">
        <w:rPr>
          <w:rFonts w:ascii="Times" w:hAnsi="Times"/>
          <w:b/>
        </w:rPr>
        <w:t xml:space="preserve"> </w:t>
      </w:r>
    </w:p>
    <w:p w14:paraId="412800D7" w14:textId="77777777" w:rsidR="00786198" w:rsidRPr="0060221F" w:rsidRDefault="0060221F">
      <w:pPr>
        <w:spacing w:after="225"/>
        <w:jc w:val="center"/>
      </w:pPr>
      <w:r w:rsidRPr="0060221F">
        <w:rPr>
          <w:rFonts w:ascii="Times" w:hAnsi="Times"/>
          <w:b/>
        </w:rPr>
        <w:t xml:space="preserve"> </w:t>
      </w:r>
      <w:proofErr w:type="spellStart"/>
      <w:r w:rsidRPr="0060221F">
        <w:rPr>
          <w:rFonts w:ascii="Times" w:hAnsi="Times"/>
          <w:b/>
        </w:rPr>
        <w:t>Члан</w:t>
      </w:r>
      <w:proofErr w:type="spellEnd"/>
      <w:r w:rsidRPr="0060221F">
        <w:rPr>
          <w:rFonts w:ascii="Times" w:hAnsi="Times"/>
          <w:b/>
        </w:rPr>
        <w:t xml:space="preserve"> 10. </w:t>
      </w:r>
    </w:p>
    <w:p w14:paraId="36B51DA2" w14:textId="0DF20178" w:rsidR="00786198" w:rsidRPr="0060221F" w:rsidRDefault="0060221F" w:rsidP="00117E82">
      <w:pPr>
        <w:spacing w:after="90"/>
        <w:ind w:firstLine="720"/>
        <w:jc w:val="both"/>
      </w:pPr>
      <w:proofErr w:type="spellStart"/>
      <w:r w:rsidRPr="0060221F">
        <w:rPr>
          <w:rFonts w:ascii="Times" w:hAnsi="Times"/>
        </w:rPr>
        <w:t>Комисију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образује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министар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надлежан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за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културу</w:t>
      </w:r>
      <w:proofErr w:type="spellEnd"/>
      <w:r w:rsidRPr="0060221F">
        <w:rPr>
          <w:rFonts w:ascii="Times" w:hAnsi="Times"/>
        </w:rPr>
        <w:t xml:space="preserve"> и </w:t>
      </w:r>
      <w:proofErr w:type="spellStart"/>
      <w:r w:rsidRPr="0060221F">
        <w:rPr>
          <w:rFonts w:ascii="Times" w:hAnsi="Times"/>
        </w:rPr>
        <w:t>она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има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седам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чланова</w:t>
      </w:r>
      <w:proofErr w:type="spellEnd"/>
      <w:r w:rsidRPr="0060221F">
        <w:rPr>
          <w:rFonts w:ascii="Times" w:hAnsi="Times"/>
        </w:rPr>
        <w:t>,</w:t>
      </w:r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од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којих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је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један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председник</w:t>
      </w:r>
      <w:proofErr w:type="spellEnd"/>
      <w:r w:rsidRPr="0060221F">
        <w:rPr>
          <w:rFonts w:ascii="Times" w:hAnsi="Times"/>
        </w:rPr>
        <w:t xml:space="preserve">, и </w:t>
      </w:r>
      <w:proofErr w:type="spellStart"/>
      <w:r w:rsidRPr="0060221F">
        <w:rPr>
          <w:rFonts w:ascii="Times" w:hAnsi="Times"/>
        </w:rPr>
        <w:t>секретара</w:t>
      </w:r>
      <w:proofErr w:type="spellEnd"/>
      <w:r w:rsidRPr="0060221F">
        <w:rPr>
          <w:rFonts w:ascii="Times" w:hAnsi="Times"/>
        </w:rPr>
        <w:t>.</w:t>
      </w:r>
    </w:p>
    <w:p w14:paraId="5D3EAE69" w14:textId="01CD0E25" w:rsidR="00786198" w:rsidRPr="0060221F" w:rsidRDefault="0060221F" w:rsidP="00117E82">
      <w:pPr>
        <w:spacing w:after="90"/>
        <w:ind w:firstLine="720"/>
        <w:jc w:val="both"/>
      </w:pPr>
      <w:proofErr w:type="spellStart"/>
      <w:r w:rsidRPr="0060221F">
        <w:rPr>
          <w:rFonts w:ascii="Times" w:hAnsi="Times"/>
        </w:rPr>
        <w:t>Чланови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Комисије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бирају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из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реда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угледних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стручњака</w:t>
      </w:r>
      <w:proofErr w:type="spellEnd"/>
      <w:r w:rsidRPr="0060221F">
        <w:rPr>
          <w:rFonts w:ascii="Times" w:hAnsi="Times"/>
        </w:rPr>
        <w:t xml:space="preserve"> у </w:t>
      </w:r>
      <w:proofErr w:type="spellStart"/>
      <w:r w:rsidRPr="0060221F">
        <w:rPr>
          <w:rFonts w:ascii="Times" w:hAnsi="Times"/>
        </w:rPr>
        <w:t>архивској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делатности</w:t>
      </w:r>
      <w:proofErr w:type="spellEnd"/>
      <w:r w:rsidRPr="0060221F">
        <w:rPr>
          <w:rFonts w:ascii="Times" w:hAnsi="Times"/>
        </w:rPr>
        <w:t xml:space="preserve"> и </w:t>
      </w:r>
      <w:proofErr w:type="spellStart"/>
      <w:r w:rsidRPr="0060221F">
        <w:rPr>
          <w:rFonts w:ascii="Times" w:hAnsi="Times"/>
        </w:rPr>
        <w:t>научних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радника</w:t>
      </w:r>
      <w:proofErr w:type="spellEnd"/>
      <w:r w:rsidRPr="0060221F">
        <w:rPr>
          <w:rFonts w:ascii="Times" w:hAnsi="Times"/>
        </w:rPr>
        <w:t xml:space="preserve"> у </w:t>
      </w:r>
      <w:proofErr w:type="spellStart"/>
      <w:r w:rsidRPr="0060221F">
        <w:rPr>
          <w:rFonts w:ascii="Times" w:hAnsi="Times"/>
        </w:rPr>
        <w:t>Републици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Србији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вишим</w:t>
      </w:r>
      <w:proofErr w:type="spellEnd"/>
      <w:r w:rsidRPr="0060221F">
        <w:rPr>
          <w:rFonts w:ascii="Times" w:hAnsi="Times"/>
        </w:rPr>
        <w:t xml:space="preserve"> и </w:t>
      </w:r>
      <w:proofErr w:type="spellStart"/>
      <w:r w:rsidRPr="0060221F">
        <w:rPr>
          <w:rFonts w:ascii="Times" w:hAnsi="Times"/>
        </w:rPr>
        <w:t>највишим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архивским</w:t>
      </w:r>
      <w:proofErr w:type="spellEnd"/>
      <w:r w:rsidRPr="0060221F">
        <w:rPr>
          <w:rFonts w:ascii="Times" w:hAnsi="Times"/>
        </w:rPr>
        <w:t xml:space="preserve">, </w:t>
      </w:r>
      <w:proofErr w:type="spellStart"/>
      <w:r w:rsidRPr="0060221F">
        <w:rPr>
          <w:rFonts w:ascii="Times" w:hAnsi="Times"/>
        </w:rPr>
        <w:t>односно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научним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звањима</w:t>
      </w:r>
      <w:proofErr w:type="spellEnd"/>
      <w:r w:rsidRPr="0060221F">
        <w:rPr>
          <w:rFonts w:ascii="Times" w:hAnsi="Times"/>
        </w:rPr>
        <w:t>.</w:t>
      </w:r>
    </w:p>
    <w:p w14:paraId="48B5D4D3" w14:textId="1500829E" w:rsidR="00786198" w:rsidRPr="0060221F" w:rsidRDefault="0060221F" w:rsidP="00117E82">
      <w:pPr>
        <w:spacing w:after="90"/>
        <w:ind w:firstLine="720"/>
        <w:jc w:val="both"/>
      </w:pPr>
      <w:proofErr w:type="spellStart"/>
      <w:r w:rsidRPr="0060221F">
        <w:rPr>
          <w:rFonts w:ascii="Times" w:hAnsi="Times"/>
        </w:rPr>
        <w:t>Чланови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именују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на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период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од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четири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године</w:t>
      </w:r>
      <w:proofErr w:type="spellEnd"/>
      <w:r w:rsidRPr="0060221F">
        <w:rPr>
          <w:rFonts w:ascii="Times" w:hAnsi="Times"/>
        </w:rPr>
        <w:t xml:space="preserve">, и </w:t>
      </w:r>
      <w:proofErr w:type="spellStart"/>
      <w:r w:rsidRPr="0060221F">
        <w:rPr>
          <w:rFonts w:ascii="Times" w:hAnsi="Times"/>
        </w:rPr>
        <w:t>могу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бити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поново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именовани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на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исту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дужност</w:t>
      </w:r>
      <w:proofErr w:type="spellEnd"/>
      <w:r w:rsidRPr="0060221F">
        <w:rPr>
          <w:rFonts w:ascii="Times" w:hAnsi="Times"/>
        </w:rPr>
        <w:t>.</w:t>
      </w:r>
    </w:p>
    <w:p w14:paraId="02B284F6" w14:textId="2E1D1024" w:rsidR="00786198" w:rsidRPr="0060221F" w:rsidRDefault="0060221F" w:rsidP="00117E82">
      <w:pPr>
        <w:spacing w:after="90"/>
        <w:ind w:firstLine="720"/>
        <w:jc w:val="both"/>
      </w:pPr>
      <w:proofErr w:type="spellStart"/>
      <w:r w:rsidRPr="0060221F">
        <w:rPr>
          <w:rFonts w:ascii="Times" w:hAnsi="Times"/>
        </w:rPr>
        <w:t>Административне</w:t>
      </w:r>
      <w:proofErr w:type="spellEnd"/>
      <w:r w:rsidRPr="0060221F">
        <w:rPr>
          <w:rFonts w:ascii="Times" w:hAnsi="Times"/>
        </w:rPr>
        <w:t xml:space="preserve"> и </w:t>
      </w:r>
      <w:proofErr w:type="spellStart"/>
      <w:r w:rsidRPr="0060221F">
        <w:rPr>
          <w:rFonts w:ascii="Times" w:hAnsi="Times"/>
        </w:rPr>
        <w:t>техничке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послове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Комисије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обавља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секретар</w:t>
      </w:r>
      <w:proofErr w:type="spellEnd"/>
      <w:r w:rsidRPr="0060221F">
        <w:rPr>
          <w:rFonts w:ascii="Times" w:hAnsi="Times"/>
        </w:rPr>
        <w:t>.</w:t>
      </w:r>
    </w:p>
    <w:p w14:paraId="15A390D6" w14:textId="18C57AA9" w:rsidR="00786198" w:rsidRPr="0060221F" w:rsidRDefault="0060221F" w:rsidP="00117E82">
      <w:pPr>
        <w:spacing w:after="90"/>
        <w:ind w:firstLine="720"/>
        <w:jc w:val="both"/>
      </w:pPr>
      <w:proofErr w:type="spellStart"/>
      <w:r w:rsidRPr="0060221F">
        <w:rPr>
          <w:rFonts w:ascii="Times" w:hAnsi="Times"/>
        </w:rPr>
        <w:t>Комисија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одлучује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на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седницама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јавним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гласањем</w:t>
      </w:r>
      <w:proofErr w:type="spellEnd"/>
      <w:r w:rsidRPr="0060221F">
        <w:rPr>
          <w:rFonts w:ascii="Times" w:hAnsi="Times"/>
        </w:rPr>
        <w:t xml:space="preserve"> и </w:t>
      </w:r>
      <w:proofErr w:type="spellStart"/>
      <w:r w:rsidRPr="0060221F">
        <w:rPr>
          <w:rFonts w:ascii="Times" w:hAnsi="Times"/>
        </w:rPr>
        <w:t>доноси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одлуку</w:t>
      </w:r>
      <w:proofErr w:type="spellEnd"/>
      <w:r w:rsidRPr="0060221F">
        <w:rPr>
          <w:rFonts w:ascii="Times" w:hAnsi="Times"/>
        </w:rPr>
        <w:t xml:space="preserve"> о </w:t>
      </w:r>
      <w:proofErr w:type="spellStart"/>
      <w:r w:rsidRPr="0060221F">
        <w:rPr>
          <w:rFonts w:ascii="Times" w:hAnsi="Times"/>
        </w:rPr>
        <w:t>додели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вишег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стручног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звања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простом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већином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од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укупног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броја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чланова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Комисије</w:t>
      </w:r>
      <w:proofErr w:type="spellEnd"/>
      <w:r w:rsidRPr="0060221F">
        <w:rPr>
          <w:rFonts w:ascii="Times" w:hAnsi="Times"/>
        </w:rPr>
        <w:t>.</w:t>
      </w:r>
    </w:p>
    <w:p w14:paraId="3EF80F74" w14:textId="7A112963" w:rsidR="00786198" w:rsidRPr="0060221F" w:rsidRDefault="0060221F" w:rsidP="00117E82">
      <w:pPr>
        <w:spacing w:after="90"/>
        <w:ind w:firstLine="720"/>
        <w:jc w:val="both"/>
      </w:pPr>
      <w:proofErr w:type="spellStart"/>
      <w:r w:rsidRPr="0060221F">
        <w:rPr>
          <w:rFonts w:ascii="Times" w:hAnsi="Times"/>
        </w:rPr>
        <w:t>Комисија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доноси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Пословник</w:t>
      </w:r>
      <w:proofErr w:type="spellEnd"/>
      <w:r w:rsidRPr="0060221F">
        <w:rPr>
          <w:rFonts w:ascii="Times" w:hAnsi="Times"/>
        </w:rPr>
        <w:t xml:space="preserve"> о </w:t>
      </w:r>
      <w:proofErr w:type="spellStart"/>
      <w:r w:rsidRPr="0060221F">
        <w:rPr>
          <w:rFonts w:ascii="Times" w:hAnsi="Times"/>
        </w:rPr>
        <w:t>раду</w:t>
      </w:r>
      <w:proofErr w:type="spellEnd"/>
      <w:r w:rsidRPr="0060221F">
        <w:rPr>
          <w:rFonts w:ascii="Times" w:hAnsi="Times"/>
        </w:rPr>
        <w:t xml:space="preserve">, </w:t>
      </w:r>
      <w:proofErr w:type="spellStart"/>
      <w:r w:rsidRPr="0060221F">
        <w:rPr>
          <w:rFonts w:ascii="Times" w:hAnsi="Times"/>
        </w:rPr>
        <w:t>којим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ближе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уређује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начин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рада</w:t>
      </w:r>
      <w:proofErr w:type="spellEnd"/>
      <w:r w:rsidRPr="0060221F">
        <w:rPr>
          <w:rFonts w:ascii="Times" w:hAnsi="Times"/>
        </w:rPr>
        <w:t xml:space="preserve"> и </w:t>
      </w:r>
      <w:proofErr w:type="spellStart"/>
      <w:r w:rsidRPr="0060221F">
        <w:rPr>
          <w:rFonts w:ascii="Times" w:hAnsi="Times"/>
        </w:rPr>
        <w:t>одлучивања</w:t>
      </w:r>
      <w:proofErr w:type="spellEnd"/>
      <w:r w:rsidRPr="0060221F">
        <w:rPr>
          <w:rFonts w:ascii="Times" w:hAnsi="Times"/>
        </w:rPr>
        <w:t>.</w:t>
      </w:r>
    </w:p>
    <w:p w14:paraId="4D7597FA" w14:textId="77777777" w:rsidR="00786198" w:rsidRPr="0060221F" w:rsidRDefault="0060221F">
      <w:pPr>
        <w:spacing w:after="45"/>
        <w:jc w:val="center"/>
      </w:pPr>
      <w:r w:rsidRPr="0060221F">
        <w:rPr>
          <w:rFonts w:ascii="Times" w:hAnsi="Times"/>
          <w:b/>
        </w:rPr>
        <w:t xml:space="preserve"> </w:t>
      </w:r>
      <w:proofErr w:type="spellStart"/>
      <w:r w:rsidRPr="0060221F">
        <w:rPr>
          <w:rFonts w:ascii="Times" w:hAnsi="Times"/>
          <w:b/>
        </w:rPr>
        <w:t>Расписивање</w:t>
      </w:r>
      <w:proofErr w:type="spellEnd"/>
      <w:r w:rsidRPr="0060221F">
        <w:rPr>
          <w:rFonts w:ascii="Times" w:hAnsi="Times"/>
          <w:b/>
        </w:rPr>
        <w:t xml:space="preserve"> </w:t>
      </w:r>
      <w:proofErr w:type="spellStart"/>
      <w:r w:rsidRPr="0060221F">
        <w:rPr>
          <w:rFonts w:ascii="Times" w:hAnsi="Times"/>
          <w:b/>
        </w:rPr>
        <w:t>конкурса</w:t>
      </w:r>
      <w:proofErr w:type="spellEnd"/>
      <w:r w:rsidRPr="0060221F">
        <w:rPr>
          <w:rFonts w:ascii="Times" w:hAnsi="Times"/>
          <w:b/>
        </w:rPr>
        <w:t xml:space="preserve"> </w:t>
      </w:r>
      <w:proofErr w:type="spellStart"/>
      <w:r w:rsidRPr="0060221F">
        <w:rPr>
          <w:rFonts w:ascii="Times" w:hAnsi="Times"/>
          <w:b/>
        </w:rPr>
        <w:t>за</w:t>
      </w:r>
      <w:proofErr w:type="spellEnd"/>
      <w:r w:rsidRPr="0060221F">
        <w:rPr>
          <w:rFonts w:ascii="Times" w:hAnsi="Times"/>
          <w:b/>
        </w:rPr>
        <w:t xml:space="preserve"> </w:t>
      </w:r>
      <w:proofErr w:type="spellStart"/>
      <w:r w:rsidRPr="0060221F">
        <w:rPr>
          <w:rFonts w:ascii="Times" w:hAnsi="Times"/>
          <w:b/>
        </w:rPr>
        <w:t>доделу</w:t>
      </w:r>
      <w:proofErr w:type="spellEnd"/>
      <w:r w:rsidRPr="0060221F">
        <w:rPr>
          <w:rFonts w:ascii="Times" w:hAnsi="Times"/>
          <w:b/>
        </w:rPr>
        <w:t xml:space="preserve"> </w:t>
      </w:r>
      <w:proofErr w:type="spellStart"/>
      <w:r w:rsidRPr="0060221F">
        <w:rPr>
          <w:rFonts w:ascii="Times" w:hAnsi="Times"/>
          <w:b/>
        </w:rPr>
        <w:t>виших</w:t>
      </w:r>
      <w:proofErr w:type="spellEnd"/>
      <w:r w:rsidRPr="0060221F">
        <w:rPr>
          <w:rFonts w:ascii="Times" w:hAnsi="Times"/>
          <w:b/>
        </w:rPr>
        <w:t xml:space="preserve"> </w:t>
      </w:r>
      <w:proofErr w:type="spellStart"/>
      <w:r w:rsidRPr="0060221F">
        <w:rPr>
          <w:rFonts w:ascii="Times" w:hAnsi="Times"/>
          <w:b/>
        </w:rPr>
        <w:t>стручних</w:t>
      </w:r>
      <w:proofErr w:type="spellEnd"/>
      <w:r w:rsidRPr="0060221F">
        <w:rPr>
          <w:rFonts w:ascii="Times" w:hAnsi="Times"/>
          <w:b/>
        </w:rPr>
        <w:t xml:space="preserve"> </w:t>
      </w:r>
      <w:proofErr w:type="spellStart"/>
      <w:r w:rsidRPr="0060221F">
        <w:rPr>
          <w:rFonts w:ascii="Times" w:hAnsi="Times"/>
          <w:b/>
        </w:rPr>
        <w:t>звања</w:t>
      </w:r>
      <w:proofErr w:type="spellEnd"/>
      <w:r w:rsidRPr="0060221F">
        <w:rPr>
          <w:rFonts w:ascii="Times" w:hAnsi="Times"/>
          <w:b/>
        </w:rPr>
        <w:t xml:space="preserve"> </w:t>
      </w:r>
    </w:p>
    <w:p w14:paraId="33542C8F" w14:textId="77777777" w:rsidR="00786198" w:rsidRPr="0060221F" w:rsidRDefault="0060221F">
      <w:pPr>
        <w:spacing w:after="225"/>
        <w:jc w:val="center"/>
      </w:pPr>
      <w:r w:rsidRPr="0060221F">
        <w:rPr>
          <w:rFonts w:ascii="Times" w:hAnsi="Times"/>
          <w:b/>
        </w:rPr>
        <w:t xml:space="preserve"> </w:t>
      </w:r>
      <w:proofErr w:type="spellStart"/>
      <w:r w:rsidRPr="0060221F">
        <w:rPr>
          <w:rFonts w:ascii="Times" w:hAnsi="Times"/>
          <w:b/>
        </w:rPr>
        <w:t>Члан</w:t>
      </w:r>
      <w:proofErr w:type="spellEnd"/>
      <w:r w:rsidRPr="0060221F">
        <w:rPr>
          <w:rFonts w:ascii="Times" w:hAnsi="Times"/>
          <w:b/>
        </w:rPr>
        <w:t xml:space="preserve"> 11. </w:t>
      </w:r>
    </w:p>
    <w:p w14:paraId="3F3E4284" w14:textId="77777777" w:rsidR="00786198" w:rsidRPr="0060221F" w:rsidRDefault="0060221F" w:rsidP="00117E82">
      <w:pPr>
        <w:spacing w:after="90"/>
        <w:ind w:firstLine="720"/>
        <w:jc w:val="both"/>
      </w:pPr>
      <w:proofErr w:type="spellStart"/>
      <w:r w:rsidRPr="0060221F">
        <w:rPr>
          <w:rFonts w:ascii="Times" w:hAnsi="Times"/>
        </w:rPr>
        <w:t>Комисија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расписује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конкурс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за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доделу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виших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стручних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звања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најмање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једанпут</w:t>
      </w:r>
      <w:proofErr w:type="spellEnd"/>
      <w:r w:rsidRPr="0060221F">
        <w:rPr>
          <w:rFonts w:ascii="Times" w:hAnsi="Times"/>
        </w:rPr>
        <w:t xml:space="preserve"> у </w:t>
      </w:r>
      <w:proofErr w:type="spellStart"/>
      <w:r w:rsidRPr="0060221F">
        <w:rPr>
          <w:rFonts w:ascii="Times" w:hAnsi="Times"/>
        </w:rPr>
        <w:t>току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календар</w:t>
      </w:r>
      <w:r w:rsidRPr="0060221F">
        <w:rPr>
          <w:rFonts w:ascii="Times" w:hAnsi="Times"/>
        </w:rPr>
        <w:t>ске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године</w:t>
      </w:r>
      <w:proofErr w:type="spellEnd"/>
      <w:r w:rsidRPr="0060221F">
        <w:rPr>
          <w:rFonts w:ascii="Times" w:hAnsi="Times"/>
        </w:rPr>
        <w:t xml:space="preserve"> и </w:t>
      </w:r>
      <w:proofErr w:type="spellStart"/>
      <w:r w:rsidRPr="0060221F">
        <w:rPr>
          <w:rFonts w:ascii="Times" w:hAnsi="Times"/>
        </w:rPr>
        <w:t>он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траје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најмање</w:t>
      </w:r>
      <w:proofErr w:type="spellEnd"/>
      <w:r w:rsidRPr="0060221F">
        <w:rPr>
          <w:rFonts w:ascii="Times" w:hAnsi="Times"/>
        </w:rPr>
        <w:t xml:space="preserve"> 15 </w:t>
      </w:r>
      <w:proofErr w:type="spellStart"/>
      <w:r w:rsidRPr="0060221F">
        <w:rPr>
          <w:rFonts w:ascii="Times" w:hAnsi="Times"/>
        </w:rPr>
        <w:t>дана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од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дана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објављивања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на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интернет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страници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Државног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архива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Србије</w:t>
      </w:r>
      <w:proofErr w:type="spellEnd"/>
      <w:r w:rsidRPr="0060221F">
        <w:rPr>
          <w:rFonts w:ascii="Times" w:hAnsi="Times"/>
        </w:rPr>
        <w:t>.</w:t>
      </w:r>
    </w:p>
    <w:p w14:paraId="528A9041" w14:textId="77777777" w:rsidR="00786198" w:rsidRPr="0060221F" w:rsidRDefault="0060221F">
      <w:pPr>
        <w:spacing w:after="45"/>
        <w:jc w:val="center"/>
      </w:pPr>
      <w:r w:rsidRPr="0060221F">
        <w:rPr>
          <w:rFonts w:ascii="Times" w:hAnsi="Times"/>
          <w:b/>
        </w:rPr>
        <w:t xml:space="preserve"> </w:t>
      </w:r>
      <w:proofErr w:type="spellStart"/>
      <w:r w:rsidRPr="0060221F">
        <w:rPr>
          <w:rFonts w:ascii="Times" w:hAnsi="Times"/>
          <w:b/>
        </w:rPr>
        <w:t>Подношење</w:t>
      </w:r>
      <w:proofErr w:type="spellEnd"/>
      <w:r w:rsidRPr="0060221F">
        <w:rPr>
          <w:rFonts w:ascii="Times" w:hAnsi="Times"/>
          <w:b/>
        </w:rPr>
        <w:t xml:space="preserve"> </w:t>
      </w:r>
      <w:proofErr w:type="spellStart"/>
      <w:r w:rsidRPr="0060221F">
        <w:rPr>
          <w:rFonts w:ascii="Times" w:hAnsi="Times"/>
          <w:b/>
        </w:rPr>
        <w:t>пријаве</w:t>
      </w:r>
      <w:proofErr w:type="spellEnd"/>
      <w:r w:rsidRPr="0060221F">
        <w:rPr>
          <w:rFonts w:ascii="Times" w:hAnsi="Times"/>
          <w:b/>
        </w:rPr>
        <w:t xml:space="preserve"> </w:t>
      </w:r>
      <w:proofErr w:type="spellStart"/>
      <w:r w:rsidRPr="0060221F">
        <w:rPr>
          <w:rFonts w:ascii="Times" w:hAnsi="Times"/>
          <w:b/>
        </w:rPr>
        <w:t>за</w:t>
      </w:r>
      <w:proofErr w:type="spellEnd"/>
      <w:r w:rsidRPr="0060221F">
        <w:rPr>
          <w:rFonts w:ascii="Times" w:hAnsi="Times"/>
          <w:b/>
        </w:rPr>
        <w:t xml:space="preserve"> </w:t>
      </w:r>
      <w:proofErr w:type="spellStart"/>
      <w:r w:rsidRPr="0060221F">
        <w:rPr>
          <w:rFonts w:ascii="Times" w:hAnsi="Times"/>
          <w:b/>
        </w:rPr>
        <w:t>стицање</w:t>
      </w:r>
      <w:proofErr w:type="spellEnd"/>
      <w:r w:rsidRPr="0060221F">
        <w:rPr>
          <w:rFonts w:ascii="Times" w:hAnsi="Times"/>
          <w:b/>
        </w:rPr>
        <w:t xml:space="preserve"> </w:t>
      </w:r>
      <w:proofErr w:type="spellStart"/>
      <w:r w:rsidRPr="0060221F">
        <w:rPr>
          <w:rFonts w:ascii="Times" w:hAnsi="Times"/>
          <w:b/>
        </w:rPr>
        <w:t>вишег</w:t>
      </w:r>
      <w:proofErr w:type="spellEnd"/>
      <w:r w:rsidRPr="0060221F">
        <w:rPr>
          <w:rFonts w:ascii="Times" w:hAnsi="Times"/>
          <w:b/>
        </w:rPr>
        <w:t xml:space="preserve"> </w:t>
      </w:r>
      <w:proofErr w:type="spellStart"/>
      <w:r w:rsidRPr="0060221F">
        <w:rPr>
          <w:rFonts w:ascii="Times" w:hAnsi="Times"/>
          <w:b/>
        </w:rPr>
        <w:t>стручног</w:t>
      </w:r>
      <w:proofErr w:type="spellEnd"/>
      <w:r w:rsidRPr="0060221F">
        <w:rPr>
          <w:rFonts w:ascii="Times" w:hAnsi="Times"/>
          <w:b/>
        </w:rPr>
        <w:t xml:space="preserve"> </w:t>
      </w:r>
      <w:proofErr w:type="spellStart"/>
      <w:r w:rsidRPr="0060221F">
        <w:rPr>
          <w:rFonts w:ascii="Times" w:hAnsi="Times"/>
          <w:b/>
        </w:rPr>
        <w:t>звања</w:t>
      </w:r>
      <w:proofErr w:type="spellEnd"/>
      <w:r w:rsidRPr="0060221F">
        <w:rPr>
          <w:rFonts w:ascii="Times" w:hAnsi="Times"/>
          <w:b/>
        </w:rPr>
        <w:t xml:space="preserve"> </w:t>
      </w:r>
    </w:p>
    <w:p w14:paraId="28CCE056" w14:textId="77777777" w:rsidR="00786198" w:rsidRPr="0060221F" w:rsidRDefault="0060221F">
      <w:pPr>
        <w:spacing w:after="225"/>
        <w:jc w:val="center"/>
      </w:pPr>
      <w:r w:rsidRPr="0060221F">
        <w:rPr>
          <w:rFonts w:ascii="Times" w:hAnsi="Times"/>
          <w:b/>
        </w:rPr>
        <w:t xml:space="preserve"> </w:t>
      </w:r>
      <w:proofErr w:type="spellStart"/>
      <w:r w:rsidRPr="0060221F">
        <w:rPr>
          <w:rFonts w:ascii="Times" w:hAnsi="Times"/>
          <w:b/>
        </w:rPr>
        <w:t>Члан</w:t>
      </w:r>
      <w:proofErr w:type="spellEnd"/>
      <w:r w:rsidRPr="0060221F">
        <w:rPr>
          <w:rFonts w:ascii="Times" w:hAnsi="Times"/>
          <w:b/>
        </w:rPr>
        <w:t xml:space="preserve"> 12. </w:t>
      </w:r>
    </w:p>
    <w:p w14:paraId="56C70B19" w14:textId="6772E5A0" w:rsidR="00786198" w:rsidRPr="0060221F" w:rsidRDefault="0060221F" w:rsidP="00424D35">
      <w:pPr>
        <w:spacing w:after="90"/>
        <w:ind w:firstLine="600"/>
        <w:jc w:val="both"/>
      </w:pPr>
      <w:proofErr w:type="spellStart"/>
      <w:r w:rsidRPr="0060221F">
        <w:rPr>
          <w:rFonts w:ascii="Times" w:hAnsi="Times"/>
        </w:rPr>
        <w:t>Пријаву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за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стицање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вишег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стручног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звања</w:t>
      </w:r>
      <w:proofErr w:type="spellEnd"/>
      <w:r w:rsidRPr="0060221F">
        <w:rPr>
          <w:rFonts w:ascii="Times" w:hAnsi="Times"/>
        </w:rPr>
        <w:t xml:space="preserve"> у </w:t>
      </w:r>
      <w:proofErr w:type="spellStart"/>
      <w:r w:rsidRPr="0060221F">
        <w:rPr>
          <w:rFonts w:ascii="Times" w:hAnsi="Times"/>
        </w:rPr>
        <w:t>архивској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делатности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кандидат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подноси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Комиси</w:t>
      </w:r>
      <w:r w:rsidRPr="0060221F">
        <w:rPr>
          <w:rFonts w:ascii="Times" w:hAnsi="Times"/>
        </w:rPr>
        <w:t>ји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на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Обрасцу</w:t>
      </w:r>
      <w:proofErr w:type="spellEnd"/>
      <w:r w:rsidRPr="0060221F">
        <w:rPr>
          <w:rFonts w:ascii="Times" w:hAnsi="Times"/>
        </w:rPr>
        <w:t xml:space="preserve"> 1 </w:t>
      </w:r>
      <w:proofErr w:type="spellStart"/>
      <w:r w:rsidRPr="0060221F">
        <w:rPr>
          <w:rFonts w:ascii="Times" w:hAnsi="Times"/>
        </w:rPr>
        <w:t>из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члана</w:t>
      </w:r>
      <w:proofErr w:type="spellEnd"/>
      <w:r w:rsidRPr="0060221F">
        <w:rPr>
          <w:rFonts w:ascii="Times" w:hAnsi="Times"/>
        </w:rPr>
        <w:t xml:space="preserve"> 3. </w:t>
      </w:r>
      <w:proofErr w:type="spellStart"/>
      <w:r w:rsidRPr="0060221F">
        <w:rPr>
          <w:rFonts w:ascii="Times" w:hAnsi="Times"/>
        </w:rPr>
        <w:t>став</w:t>
      </w:r>
      <w:proofErr w:type="spellEnd"/>
      <w:r w:rsidRPr="0060221F">
        <w:rPr>
          <w:rFonts w:ascii="Times" w:hAnsi="Times"/>
        </w:rPr>
        <w:t xml:space="preserve"> 3. </w:t>
      </w:r>
      <w:proofErr w:type="spellStart"/>
      <w:r w:rsidRPr="0060221F">
        <w:rPr>
          <w:rFonts w:ascii="Times" w:hAnsi="Times"/>
        </w:rPr>
        <w:t>тачка</w:t>
      </w:r>
      <w:proofErr w:type="spellEnd"/>
      <w:r w:rsidRPr="0060221F">
        <w:rPr>
          <w:rFonts w:ascii="Times" w:hAnsi="Times"/>
        </w:rPr>
        <w:t xml:space="preserve"> 3) </w:t>
      </w:r>
      <w:proofErr w:type="spellStart"/>
      <w:r w:rsidRPr="0060221F">
        <w:rPr>
          <w:rFonts w:ascii="Times" w:hAnsi="Times"/>
        </w:rPr>
        <w:t>овог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правилника</w:t>
      </w:r>
      <w:proofErr w:type="spellEnd"/>
      <w:r w:rsidRPr="0060221F">
        <w:rPr>
          <w:rFonts w:ascii="Times" w:hAnsi="Times"/>
        </w:rPr>
        <w:t xml:space="preserve">, </w:t>
      </w:r>
      <w:proofErr w:type="spellStart"/>
      <w:r w:rsidRPr="0060221F">
        <w:rPr>
          <w:rFonts w:ascii="Times" w:hAnsi="Times"/>
        </w:rPr>
        <w:t>са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доказима</w:t>
      </w:r>
      <w:proofErr w:type="spellEnd"/>
      <w:r w:rsidRPr="0060221F">
        <w:rPr>
          <w:rFonts w:ascii="Times" w:hAnsi="Times"/>
        </w:rPr>
        <w:t xml:space="preserve"> о </w:t>
      </w:r>
      <w:proofErr w:type="spellStart"/>
      <w:r w:rsidRPr="0060221F">
        <w:rPr>
          <w:rFonts w:ascii="Times" w:hAnsi="Times"/>
        </w:rPr>
        <w:t>испуњеним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условима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утврђеним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овим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правилником</w:t>
      </w:r>
      <w:proofErr w:type="spellEnd"/>
      <w:r w:rsidRPr="0060221F">
        <w:rPr>
          <w:rFonts w:ascii="Times" w:hAnsi="Times"/>
        </w:rPr>
        <w:t xml:space="preserve">. </w:t>
      </w:r>
    </w:p>
    <w:p w14:paraId="2D019F57" w14:textId="68CA79F3" w:rsidR="00786198" w:rsidRPr="0060221F" w:rsidRDefault="0060221F" w:rsidP="00424D35">
      <w:pPr>
        <w:spacing w:after="90"/>
        <w:ind w:firstLine="600"/>
        <w:jc w:val="both"/>
      </w:pPr>
      <w:proofErr w:type="spellStart"/>
      <w:r w:rsidRPr="0060221F">
        <w:rPr>
          <w:rFonts w:ascii="Times" w:hAnsi="Times"/>
        </w:rPr>
        <w:t>Уз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пријаву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је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потребно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доставити</w:t>
      </w:r>
      <w:proofErr w:type="spellEnd"/>
      <w:r w:rsidRPr="0060221F">
        <w:rPr>
          <w:rFonts w:ascii="Times" w:hAnsi="Times"/>
        </w:rPr>
        <w:t>:</w:t>
      </w:r>
    </w:p>
    <w:p w14:paraId="324A9D9B" w14:textId="77777777" w:rsidR="00786198" w:rsidRPr="0060221F" w:rsidRDefault="0060221F" w:rsidP="00424D35">
      <w:pPr>
        <w:spacing w:after="90"/>
        <w:ind w:left="600"/>
        <w:jc w:val="both"/>
      </w:pPr>
      <w:r w:rsidRPr="0060221F">
        <w:rPr>
          <w:rFonts w:ascii="Times" w:hAnsi="Times"/>
        </w:rPr>
        <w:t xml:space="preserve">1) </w:t>
      </w:r>
      <w:proofErr w:type="spellStart"/>
      <w:r w:rsidRPr="0060221F">
        <w:rPr>
          <w:rFonts w:ascii="Times" w:hAnsi="Times"/>
        </w:rPr>
        <w:t>радну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proofErr w:type="gramStart"/>
      <w:r w:rsidRPr="0060221F">
        <w:rPr>
          <w:rFonts w:ascii="Times" w:hAnsi="Times"/>
        </w:rPr>
        <w:t>биографију</w:t>
      </w:r>
      <w:proofErr w:type="spellEnd"/>
      <w:r w:rsidRPr="0060221F">
        <w:rPr>
          <w:rFonts w:ascii="Times" w:hAnsi="Times"/>
        </w:rPr>
        <w:t>;</w:t>
      </w:r>
      <w:proofErr w:type="gramEnd"/>
    </w:p>
    <w:p w14:paraId="738D0458" w14:textId="77777777" w:rsidR="00786198" w:rsidRPr="0060221F" w:rsidRDefault="0060221F" w:rsidP="00424D35">
      <w:pPr>
        <w:spacing w:after="90"/>
        <w:ind w:left="600"/>
        <w:jc w:val="both"/>
      </w:pPr>
      <w:r w:rsidRPr="0060221F">
        <w:rPr>
          <w:rFonts w:ascii="Times" w:hAnsi="Times"/>
        </w:rPr>
        <w:t xml:space="preserve">2) </w:t>
      </w:r>
      <w:proofErr w:type="spellStart"/>
      <w:r w:rsidRPr="0060221F">
        <w:rPr>
          <w:rFonts w:ascii="Times" w:hAnsi="Times"/>
        </w:rPr>
        <w:t>оверену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копију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дипломе</w:t>
      </w:r>
      <w:proofErr w:type="spellEnd"/>
      <w:r w:rsidRPr="0060221F">
        <w:rPr>
          <w:rFonts w:ascii="Times" w:hAnsi="Times"/>
        </w:rPr>
        <w:t xml:space="preserve"> о </w:t>
      </w:r>
      <w:proofErr w:type="spellStart"/>
      <w:r w:rsidRPr="0060221F">
        <w:rPr>
          <w:rFonts w:ascii="Times" w:hAnsi="Times"/>
        </w:rPr>
        <w:t>стручној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спреми</w:t>
      </w:r>
      <w:proofErr w:type="spellEnd"/>
      <w:r w:rsidRPr="0060221F">
        <w:rPr>
          <w:rFonts w:ascii="Times" w:hAnsi="Times"/>
        </w:rPr>
        <w:t xml:space="preserve">, </w:t>
      </w:r>
      <w:proofErr w:type="spellStart"/>
      <w:r w:rsidRPr="0060221F">
        <w:rPr>
          <w:rFonts w:ascii="Times" w:hAnsi="Times"/>
        </w:rPr>
        <w:t>односно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уверење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или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препис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д</w:t>
      </w:r>
      <w:r w:rsidRPr="0060221F">
        <w:rPr>
          <w:rFonts w:ascii="Times" w:hAnsi="Times"/>
        </w:rPr>
        <w:t>ипломе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који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издаје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proofErr w:type="gramStart"/>
      <w:r w:rsidRPr="0060221F">
        <w:rPr>
          <w:rFonts w:ascii="Times" w:hAnsi="Times"/>
        </w:rPr>
        <w:t>архив</w:t>
      </w:r>
      <w:proofErr w:type="spellEnd"/>
      <w:r w:rsidRPr="0060221F">
        <w:rPr>
          <w:rFonts w:ascii="Times" w:hAnsi="Times"/>
        </w:rPr>
        <w:t>;</w:t>
      </w:r>
      <w:proofErr w:type="gramEnd"/>
    </w:p>
    <w:p w14:paraId="03EC974A" w14:textId="77777777" w:rsidR="00786198" w:rsidRPr="0060221F" w:rsidRDefault="0060221F" w:rsidP="00424D35">
      <w:pPr>
        <w:spacing w:after="90"/>
        <w:ind w:left="600"/>
        <w:jc w:val="both"/>
      </w:pPr>
      <w:r w:rsidRPr="0060221F">
        <w:rPr>
          <w:rFonts w:ascii="Times" w:hAnsi="Times"/>
        </w:rPr>
        <w:t xml:space="preserve">3) </w:t>
      </w:r>
      <w:proofErr w:type="spellStart"/>
      <w:r w:rsidRPr="0060221F">
        <w:rPr>
          <w:rFonts w:ascii="Times" w:hAnsi="Times"/>
        </w:rPr>
        <w:t>оверену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копију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уверења</w:t>
      </w:r>
      <w:proofErr w:type="spellEnd"/>
      <w:r w:rsidRPr="0060221F">
        <w:rPr>
          <w:rFonts w:ascii="Times" w:hAnsi="Times"/>
        </w:rPr>
        <w:t xml:space="preserve"> о </w:t>
      </w:r>
      <w:proofErr w:type="spellStart"/>
      <w:r w:rsidRPr="0060221F">
        <w:rPr>
          <w:rFonts w:ascii="Times" w:hAnsi="Times"/>
        </w:rPr>
        <w:t>стеченом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стручном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звању</w:t>
      </w:r>
      <w:proofErr w:type="spellEnd"/>
      <w:r w:rsidRPr="0060221F">
        <w:rPr>
          <w:rFonts w:ascii="Times" w:hAnsi="Times"/>
        </w:rPr>
        <w:t xml:space="preserve">, </w:t>
      </w:r>
      <w:proofErr w:type="spellStart"/>
      <w:r w:rsidRPr="0060221F">
        <w:rPr>
          <w:rFonts w:ascii="Times" w:hAnsi="Times"/>
        </w:rPr>
        <w:t>односно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препис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уверења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који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издаје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proofErr w:type="gramStart"/>
      <w:r w:rsidRPr="0060221F">
        <w:rPr>
          <w:rFonts w:ascii="Times" w:hAnsi="Times"/>
        </w:rPr>
        <w:t>архив</w:t>
      </w:r>
      <w:proofErr w:type="spellEnd"/>
      <w:r w:rsidRPr="0060221F">
        <w:rPr>
          <w:rFonts w:ascii="Times" w:hAnsi="Times"/>
        </w:rPr>
        <w:t>;</w:t>
      </w:r>
      <w:proofErr w:type="gramEnd"/>
    </w:p>
    <w:p w14:paraId="267493FA" w14:textId="77777777" w:rsidR="00786198" w:rsidRPr="0060221F" w:rsidRDefault="0060221F" w:rsidP="00424D35">
      <w:pPr>
        <w:spacing w:after="90"/>
        <w:ind w:left="600"/>
        <w:jc w:val="both"/>
      </w:pPr>
      <w:r w:rsidRPr="0060221F">
        <w:rPr>
          <w:rFonts w:ascii="Times" w:hAnsi="Times"/>
        </w:rPr>
        <w:t xml:space="preserve">4) </w:t>
      </w:r>
      <w:proofErr w:type="spellStart"/>
      <w:r w:rsidRPr="0060221F">
        <w:rPr>
          <w:rFonts w:ascii="Times" w:hAnsi="Times"/>
        </w:rPr>
        <w:t>библиографију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наслова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публикација</w:t>
      </w:r>
      <w:proofErr w:type="spellEnd"/>
      <w:r w:rsidRPr="0060221F">
        <w:rPr>
          <w:rFonts w:ascii="Times" w:hAnsi="Times"/>
        </w:rPr>
        <w:t xml:space="preserve"> и/</w:t>
      </w:r>
      <w:proofErr w:type="spellStart"/>
      <w:r w:rsidRPr="0060221F">
        <w:rPr>
          <w:rFonts w:ascii="Times" w:hAnsi="Times"/>
        </w:rPr>
        <w:t>или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радова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који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су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публиковани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после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стицања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садашњег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стручног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звања</w:t>
      </w:r>
      <w:proofErr w:type="spellEnd"/>
      <w:r w:rsidRPr="0060221F">
        <w:rPr>
          <w:rFonts w:ascii="Times" w:hAnsi="Times"/>
        </w:rPr>
        <w:t xml:space="preserve">; </w:t>
      </w:r>
      <w:proofErr w:type="spellStart"/>
      <w:r w:rsidRPr="0060221F">
        <w:rPr>
          <w:rFonts w:ascii="Times" w:hAnsi="Times"/>
        </w:rPr>
        <w:t>уз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сваку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библиографску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јед</w:t>
      </w:r>
      <w:r w:rsidRPr="0060221F">
        <w:rPr>
          <w:rFonts w:ascii="Times" w:hAnsi="Times"/>
        </w:rPr>
        <w:t>иницу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обавезно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навести</w:t>
      </w:r>
      <w:proofErr w:type="spellEnd"/>
      <w:r w:rsidRPr="0060221F">
        <w:rPr>
          <w:rFonts w:ascii="Times" w:hAnsi="Times"/>
        </w:rPr>
        <w:t xml:space="preserve"> ISBN, ISSN, </w:t>
      </w:r>
      <w:proofErr w:type="gramStart"/>
      <w:r w:rsidRPr="0060221F">
        <w:rPr>
          <w:rFonts w:ascii="Times" w:hAnsi="Times"/>
        </w:rPr>
        <w:t>UDC;</w:t>
      </w:r>
      <w:proofErr w:type="gramEnd"/>
      <w:r w:rsidRPr="0060221F">
        <w:rPr>
          <w:rFonts w:ascii="Times" w:hAnsi="Times"/>
        </w:rPr>
        <w:t xml:space="preserve"> </w:t>
      </w:r>
    </w:p>
    <w:p w14:paraId="615DAA18" w14:textId="77777777" w:rsidR="00786198" w:rsidRPr="0060221F" w:rsidRDefault="0060221F" w:rsidP="00424D35">
      <w:pPr>
        <w:spacing w:after="90"/>
        <w:ind w:left="600"/>
        <w:jc w:val="both"/>
      </w:pPr>
      <w:r w:rsidRPr="0060221F">
        <w:rPr>
          <w:rFonts w:ascii="Times" w:hAnsi="Times"/>
        </w:rPr>
        <w:t xml:space="preserve">5) </w:t>
      </w:r>
      <w:proofErr w:type="spellStart"/>
      <w:r w:rsidRPr="0060221F">
        <w:rPr>
          <w:rFonts w:ascii="Times" w:hAnsi="Times"/>
        </w:rPr>
        <w:t>по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један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примерак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књиге</w:t>
      </w:r>
      <w:proofErr w:type="spellEnd"/>
      <w:r w:rsidRPr="0060221F">
        <w:rPr>
          <w:rFonts w:ascii="Times" w:hAnsi="Times"/>
        </w:rPr>
        <w:t xml:space="preserve"> и/</w:t>
      </w:r>
      <w:proofErr w:type="spellStart"/>
      <w:r w:rsidRPr="0060221F">
        <w:rPr>
          <w:rFonts w:ascii="Times" w:hAnsi="Times"/>
        </w:rPr>
        <w:t>или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рада</w:t>
      </w:r>
      <w:proofErr w:type="spellEnd"/>
      <w:r w:rsidRPr="0060221F">
        <w:rPr>
          <w:rFonts w:ascii="Times" w:hAnsi="Times"/>
        </w:rPr>
        <w:t xml:space="preserve"> у </w:t>
      </w:r>
      <w:proofErr w:type="spellStart"/>
      <w:r w:rsidRPr="0060221F">
        <w:rPr>
          <w:rFonts w:ascii="Times" w:hAnsi="Times"/>
        </w:rPr>
        <w:t>штампаном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или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електронском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облику</w:t>
      </w:r>
      <w:proofErr w:type="spellEnd"/>
      <w:r w:rsidRPr="0060221F">
        <w:rPr>
          <w:rFonts w:ascii="Times" w:hAnsi="Times"/>
        </w:rPr>
        <w:t xml:space="preserve"> (</w:t>
      </w:r>
      <w:proofErr w:type="spellStart"/>
      <w:r w:rsidRPr="0060221F">
        <w:rPr>
          <w:rFonts w:ascii="Times" w:hAnsi="Times"/>
        </w:rPr>
        <w:t>или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копије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насловне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странице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књиге</w:t>
      </w:r>
      <w:proofErr w:type="spellEnd"/>
      <w:r w:rsidRPr="0060221F">
        <w:rPr>
          <w:rFonts w:ascii="Times" w:hAnsi="Times"/>
        </w:rPr>
        <w:t xml:space="preserve">, </w:t>
      </w:r>
      <w:proofErr w:type="spellStart"/>
      <w:r w:rsidRPr="0060221F">
        <w:rPr>
          <w:rFonts w:ascii="Times" w:hAnsi="Times"/>
        </w:rPr>
        <w:t>часописа</w:t>
      </w:r>
      <w:proofErr w:type="spellEnd"/>
      <w:r w:rsidRPr="0060221F">
        <w:rPr>
          <w:rFonts w:ascii="Times" w:hAnsi="Times"/>
        </w:rPr>
        <w:t xml:space="preserve">, </w:t>
      </w:r>
      <w:proofErr w:type="spellStart"/>
      <w:r w:rsidRPr="0060221F">
        <w:rPr>
          <w:rFonts w:ascii="Times" w:hAnsi="Times"/>
        </w:rPr>
        <w:t>импресума</w:t>
      </w:r>
      <w:proofErr w:type="spellEnd"/>
      <w:r w:rsidRPr="0060221F">
        <w:rPr>
          <w:rFonts w:ascii="Times" w:hAnsi="Times"/>
        </w:rPr>
        <w:t xml:space="preserve">, </w:t>
      </w:r>
      <w:proofErr w:type="spellStart"/>
      <w:r w:rsidRPr="0060221F">
        <w:rPr>
          <w:rFonts w:ascii="Times" w:hAnsi="Times"/>
        </w:rPr>
        <w:t>садржаја</w:t>
      </w:r>
      <w:proofErr w:type="spellEnd"/>
      <w:r w:rsidRPr="0060221F">
        <w:rPr>
          <w:rFonts w:ascii="Times" w:hAnsi="Times"/>
        </w:rPr>
        <w:t xml:space="preserve">, CIP-а), </w:t>
      </w:r>
      <w:proofErr w:type="spellStart"/>
      <w:r w:rsidRPr="0060221F">
        <w:rPr>
          <w:rFonts w:ascii="Times" w:hAnsi="Times"/>
        </w:rPr>
        <w:t>на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основу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којих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је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ауторство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видљиво</w:t>
      </w:r>
      <w:proofErr w:type="spellEnd"/>
      <w:r w:rsidRPr="0060221F">
        <w:rPr>
          <w:rFonts w:ascii="Times" w:hAnsi="Times"/>
        </w:rPr>
        <w:t xml:space="preserve">, </w:t>
      </w:r>
      <w:proofErr w:type="spellStart"/>
      <w:r w:rsidRPr="0060221F">
        <w:rPr>
          <w:rFonts w:ascii="Times" w:hAnsi="Times"/>
        </w:rPr>
        <w:t>после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стицања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садашњег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стру</w:t>
      </w:r>
      <w:r w:rsidRPr="0060221F">
        <w:rPr>
          <w:rFonts w:ascii="Times" w:hAnsi="Times"/>
        </w:rPr>
        <w:t>чног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proofErr w:type="gramStart"/>
      <w:r w:rsidRPr="0060221F">
        <w:rPr>
          <w:rFonts w:ascii="Times" w:hAnsi="Times"/>
        </w:rPr>
        <w:t>звања</w:t>
      </w:r>
      <w:proofErr w:type="spellEnd"/>
      <w:r w:rsidRPr="0060221F">
        <w:rPr>
          <w:rFonts w:ascii="Times" w:hAnsi="Times"/>
        </w:rPr>
        <w:t>;</w:t>
      </w:r>
      <w:proofErr w:type="gramEnd"/>
      <w:r w:rsidRPr="0060221F">
        <w:rPr>
          <w:rFonts w:ascii="Times" w:hAnsi="Times"/>
        </w:rPr>
        <w:t xml:space="preserve"> </w:t>
      </w:r>
    </w:p>
    <w:p w14:paraId="61535779" w14:textId="77777777" w:rsidR="00786198" w:rsidRPr="0060221F" w:rsidRDefault="0060221F" w:rsidP="00424D35">
      <w:pPr>
        <w:spacing w:after="90"/>
        <w:ind w:left="600"/>
        <w:jc w:val="both"/>
      </w:pPr>
      <w:r w:rsidRPr="0060221F">
        <w:rPr>
          <w:rFonts w:ascii="Times" w:hAnsi="Times"/>
        </w:rPr>
        <w:t xml:space="preserve">6) </w:t>
      </w:r>
      <w:proofErr w:type="spellStart"/>
      <w:r w:rsidRPr="0060221F">
        <w:rPr>
          <w:rFonts w:ascii="Times" w:hAnsi="Times"/>
        </w:rPr>
        <w:t>потврду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архива</w:t>
      </w:r>
      <w:proofErr w:type="spellEnd"/>
      <w:r w:rsidRPr="0060221F">
        <w:rPr>
          <w:rFonts w:ascii="Times" w:hAnsi="Times"/>
        </w:rPr>
        <w:t xml:space="preserve"> о </w:t>
      </w:r>
      <w:proofErr w:type="spellStart"/>
      <w:r w:rsidRPr="0060221F">
        <w:rPr>
          <w:rFonts w:ascii="Times" w:hAnsi="Times"/>
        </w:rPr>
        <w:t>дужини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радног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искуства</w:t>
      </w:r>
      <w:proofErr w:type="spellEnd"/>
      <w:r w:rsidRPr="0060221F">
        <w:rPr>
          <w:rFonts w:ascii="Times" w:hAnsi="Times"/>
        </w:rPr>
        <w:t xml:space="preserve"> у </w:t>
      </w:r>
      <w:proofErr w:type="spellStart"/>
      <w:r w:rsidRPr="0060221F">
        <w:rPr>
          <w:rFonts w:ascii="Times" w:hAnsi="Times"/>
        </w:rPr>
        <w:t>садашњем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стручном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proofErr w:type="gramStart"/>
      <w:r w:rsidRPr="0060221F">
        <w:rPr>
          <w:rFonts w:ascii="Times" w:hAnsi="Times"/>
        </w:rPr>
        <w:t>звању</w:t>
      </w:r>
      <w:proofErr w:type="spellEnd"/>
      <w:r w:rsidRPr="0060221F">
        <w:rPr>
          <w:rFonts w:ascii="Times" w:hAnsi="Times"/>
        </w:rPr>
        <w:t>;</w:t>
      </w:r>
      <w:proofErr w:type="gramEnd"/>
    </w:p>
    <w:p w14:paraId="554FA75B" w14:textId="77777777" w:rsidR="00786198" w:rsidRPr="0060221F" w:rsidRDefault="0060221F" w:rsidP="00424D35">
      <w:pPr>
        <w:spacing w:after="90"/>
        <w:ind w:left="600"/>
        <w:jc w:val="both"/>
      </w:pPr>
      <w:r w:rsidRPr="0060221F">
        <w:rPr>
          <w:rFonts w:ascii="Times" w:hAnsi="Times"/>
        </w:rPr>
        <w:t xml:space="preserve">7) </w:t>
      </w:r>
      <w:proofErr w:type="spellStart"/>
      <w:r w:rsidRPr="0060221F">
        <w:rPr>
          <w:rFonts w:ascii="Times" w:hAnsi="Times"/>
        </w:rPr>
        <w:t>мишљење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Стручног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савета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архива</w:t>
      </w:r>
      <w:proofErr w:type="spellEnd"/>
      <w:r w:rsidRPr="0060221F">
        <w:rPr>
          <w:rFonts w:ascii="Times" w:hAnsi="Times"/>
        </w:rPr>
        <w:t xml:space="preserve"> у </w:t>
      </w:r>
      <w:proofErr w:type="spellStart"/>
      <w:r w:rsidRPr="0060221F">
        <w:rPr>
          <w:rFonts w:ascii="Times" w:hAnsi="Times"/>
        </w:rPr>
        <w:t>којем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кандидат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обавља</w:t>
      </w:r>
      <w:proofErr w:type="spellEnd"/>
      <w:r w:rsidRPr="0060221F">
        <w:rPr>
          <w:rFonts w:ascii="Times" w:hAnsi="Times"/>
        </w:rPr>
        <w:t>/</w:t>
      </w:r>
      <w:proofErr w:type="spellStart"/>
      <w:r w:rsidRPr="0060221F">
        <w:rPr>
          <w:rFonts w:ascii="Times" w:hAnsi="Times"/>
        </w:rPr>
        <w:t>обављао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стручне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послове</w:t>
      </w:r>
      <w:proofErr w:type="spellEnd"/>
      <w:r w:rsidRPr="0060221F">
        <w:rPr>
          <w:rFonts w:ascii="Times" w:hAnsi="Times"/>
        </w:rPr>
        <w:t xml:space="preserve"> о </w:t>
      </w:r>
      <w:proofErr w:type="spellStart"/>
      <w:r w:rsidRPr="0060221F">
        <w:rPr>
          <w:rFonts w:ascii="Times" w:hAnsi="Times"/>
        </w:rPr>
        <w:t>оствареним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стручним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резултатима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кандидата</w:t>
      </w:r>
      <w:proofErr w:type="spellEnd"/>
      <w:r w:rsidRPr="0060221F">
        <w:rPr>
          <w:rFonts w:ascii="Times" w:hAnsi="Times"/>
        </w:rPr>
        <w:t xml:space="preserve">, </w:t>
      </w:r>
      <w:proofErr w:type="spellStart"/>
      <w:r w:rsidRPr="0060221F">
        <w:rPr>
          <w:rFonts w:ascii="Times" w:hAnsi="Times"/>
        </w:rPr>
        <w:t>осим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за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кандидате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који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конкуришу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за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звање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архивски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саветник</w:t>
      </w:r>
      <w:proofErr w:type="spellEnd"/>
      <w:r w:rsidRPr="0060221F">
        <w:rPr>
          <w:rFonts w:ascii="Times" w:hAnsi="Times"/>
        </w:rPr>
        <w:t xml:space="preserve">, </w:t>
      </w:r>
      <w:proofErr w:type="spellStart"/>
      <w:r w:rsidRPr="0060221F">
        <w:rPr>
          <w:rFonts w:ascii="Times" w:hAnsi="Times"/>
        </w:rPr>
        <w:t>односно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конзерватор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папира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proofErr w:type="gramStart"/>
      <w:r w:rsidRPr="0060221F">
        <w:rPr>
          <w:rFonts w:ascii="Times" w:hAnsi="Times"/>
        </w:rPr>
        <w:t>саветник</w:t>
      </w:r>
      <w:proofErr w:type="spellEnd"/>
      <w:r w:rsidRPr="0060221F">
        <w:rPr>
          <w:rFonts w:ascii="Times" w:hAnsi="Times"/>
        </w:rPr>
        <w:t>;</w:t>
      </w:r>
      <w:proofErr w:type="gramEnd"/>
    </w:p>
    <w:p w14:paraId="6BD42533" w14:textId="77777777" w:rsidR="00786198" w:rsidRPr="0060221F" w:rsidRDefault="0060221F" w:rsidP="00424D35">
      <w:pPr>
        <w:spacing w:after="90"/>
        <w:ind w:left="600"/>
        <w:jc w:val="both"/>
      </w:pPr>
      <w:r w:rsidRPr="0060221F">
        <w:rPr>
          <w:rFonts w:ascii="Times" w:hAnsi="Times"/>
        </w:rPr>
        <w:t xml:space="preserve">8) </w:t>
      </w:r>
      <w:proofErr w:type="spellStart"/>
      <w:r w:rsidRPr="0060221F">
        <w:rPr>
          <w:rFonts w:ascii="Times" w:hAnsi="Times"/>
        </w:rPr>
        <w:t>изјаву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кандидата</w:t>
      </w:r>
      <w:proofErr w:type="spellEnd"/>
      <w:r w:rsidRPr="0060221F">
        <w:rPr>
          <w:rFonts w:ascii="Times" w:hAnsi="Times"/>
        </w:rPr>
        <w:t xml:space="preserve"> о </w:t>
      </w:r>
      <w:proofErr w:type="spellStart"/>
      <w:r w:rsidRPr="0060221F">
        <w:rPr>
          <w:rFonts w:ascii="Times" w:hAnsi="Times"/>
        </w:rPr>
        <w:t>тачности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података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наведених</w:t>
      </w:r>
      <w:proofErr w:type="spellEnd"/>
      <w:r w:rsidRPr="0060221F">
        <w:rPr>
          <w:rFonts w:ascii="Times" w:hAnsi="Times"/>
        </w:rPr>
        <w:t xml:space="preserve"> у </w:t>
      </w:r>
      <w:proofErr w:type="spellStart"/>
      <w:r w:rsidRPr="0060221F">
        <w:rPr>
          <w:rFonts w:ascii="Times" w:hAnsi="Times"/>
        </w:rPr>
        <w:t>пријави</w:t>
      </w:r>
      <w:proofErr w:type="spellEnd"/>
      <w:r w:rsidRPr="0060221F">
        <w:rPr>
          <w:rFonts w:ascii="Times" w:hAnsi="Times"/>
        </w:rPr>
        <w:t>.</w:t>
      </w:r>
    </w:p>
    <w:p w14:paraId="44A3F8E2" w14:textId="6FD64980" w:rsidR="00786198" w:rsidRPr="0060221F" w:rsidRDefault="0060221F" w:rsidP="00424D35">
      <w:pPr>
        <w:spacing w:after="90"/>
        <w:ind w:firstLine="600"/>
        <w:jc w:val="both"/>
      </w:pPr>
      <w:proofErr w:type="spellStart"/>
      <w:r w:rsidRPr="0060221F">
        <w:rPr>
          <w:rFonts w:ascii="Times" w:hAnsi="Times"/>
        </w:rPr>
        <w:lastRenderedPageBreak/>
        <w:t>Кандидат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је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кривично</w:t>
      </w:r>
      <w:proofErr w:type="spellEnd"/>
      <w:r w:rsidRPr="0060221F">
        <w:rPr>
          <w:rFonts w:ascii="Times" w:hAnsi="Times"/>
        </w:rPr>
        <w:t xml:space="preserve"> и </w:t>
      </w:r>
      <w:proofErr w:type="spellStart"/>
      <w:r w:rsidRPr="0060221F">
        <w:rPr>
          <w:rFonts w:ascii="Times" w:hAnsi="Times"/>
        </w:rPr>
        <w:t>материјално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одговоран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за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тачност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података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наведених</w:t>
      </w:r>
      <w:proofErr w:type="spellEnd"/>
      <w:r w:rsidRPr="0060221F">
        <w:rPr>
          <w:rFonts w:ascii="Times" w:hAnsi="Times"/>
        </w:rPr>
        <w:t xml:space="preserve"> у </w:t>
      </w:r>
      <w:proofErr w:type="spellStart"/>
      <w:r w:rsidRPr="0060221F">
        <w:rPr>
          <w:rFonts w:ascii="Times" w:hAnsi="Times"/>
        </w:rPr>
        <w:t>пријави</w:t>
      </w:r>
      <w:proofErr w:type="spellEnd"/>
      <w:r w:rsidRPr="0060221F">
        <w:rPr>
          <w:rFonts w:ascii="Times" w:hAnsi="Times"/>
        </w:rPr>
        <w:t>.</w:t>
      </w:r>
    </w:p>
    <w:p w14:paraId="618FCA8B" w14:textId="04C3D9C3" w:rsidR="00786198" w:rsidRPr="0060221F" w:rsidRDefault="0060221F" w:rsidP="00424D35">
      <w:pPr>
        <w:spacing w:after="90"/>
        <w:ind w:firstLine="720"/>
        <w:jc w:val="both"/>
      </w:pPr>
      <w:proofErr w:type="spellStart"/>
      <w:r w:rsidRPr="0060221F">
        <w:rPr>
          <w:rFonts w:ascii="Times" w:hAnsi="Times"/>
        </w:rPr>
        <w:t>Кандидату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не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враћа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документација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коју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је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д</w:t>
      </w:r>
      <w:r w:rsidRPr="0060221F">
        <w:rPr>
          <w:rFonts w:ascii="Times" w:hAnsi="Times"/>
        </w:rPr>
        <w:t>оставио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Комисији</w:t>
      </w:r>
      <w:proofErr w:type="spellEnd"/>
      <w:r w:rsidRPr="0060221F">
        <w:rPr>
          <w:rFonts w:ascii="Times" w:hAnsi="Times"/>
        </w:rPr>
        <w:t>.</w:t>
      </w:r>
    </w:p>
    <w:p w14:paraId="645A2B88" w14:textId="77777777" w:rsidR="00786198" w:rsidRPr="0060221F" w:rsidRDefault="0060221F">
      <w:pPr>
        <w:spacing w:after="225"/>
        <w:jc w:val="center"/>
      </w:pPr>
      <w:r w:rsidRPr="0060221F">
        <w:rPr>
          <w:rFonts w:ascii="Times" w:hAnsi="Times"/>
          <w:b/>
        </w:rPr>
        <w:t xml:space="preserve"> </w:t>
      </w:r>
      <w:proofErr w:type="spellStart"/>
      <w:r w:rsidRPr="0060221F">
        <w:rPr>
          <w:rFonts w:ascii="Times" w:hAnsi="Times"/>
          <w:b/>
        </w:rPr>
        <w:t>Члан</w:t>
      </w:r>
      <w:proofErr w:type="spellEnd"/>
      <w:r w:rsidRPr="0060221F">
        <w:rPr>
          <w:rFonts w:ascii="Times" w:hAnsi="Times"/>
          <w:b/>
        </w:rPr>
        <w:t xml:space="preserve"> 13. </w:t>
      </w:r>
    </w:p>
    <w:p w14:paraId="7244F5F7" w14:textId="6380D3DB" w:rsidR="00786198" w:rsidRPr="0060221F" w:rsidRDefault="0060221F" w:rsidP="00424D35">
      <w:pPr>
        <w:spacing w:after="90"/>
        <w:ind w:firstLine="720"/>
        <w:jc w:val="both"/>
      </w:pPr>
      <w:proofErr w:type="spellStart"/>
      <w:r w:rsidRPr="0060221F">
        <w:rPr>
          <w:rFonts w:ascii="Times" w:hAnsi="Times"/>
        </w:rPr>
        <w:t>Комисија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разматра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само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потпуне</w:t>
      </w:r>
      <w:proofErr w:type="spellEnd"/>
      <w:r w:rsidRPr="0060221F">
        <w:rPr>
          <w:rFonts w:ascii="Times" w:hAnsi="Times"/>
        </w:rPr>
        <w:t xml:space="preserve"> и </w:t>
      </w:r>
      <w:proofErr w:type="spellStart"/>
      <w:r w:rsidRPr="0060221F">
        <w:rPr>
          <w:rFonts w:ascii="Times" w:hAnsi="Times"/>
        </w:rPr>
        <w:t>благовремене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пријаве</w:t>
      </w:r>
      <w:proofErr w:type="spellEnd"/>
      <w:r w:rsidRPr="0060221F">
        <w:rPr>
          <w:rFonts w:ascii="Times" w:hAnsi="Times"/>
        </w:rPr>
        <w:t>.</w:t>
      </w:r>
    </w:p>
    <w:p w14:paraId="5A9D04B5" w14:textId="2DF8CA3A" w:rsidR="00786198" w:rsidRPr="0060221F" w:rsidRDefault="0060221F" w:rsidP="00424D35">
      <w:pPr>
        <w:spacing w:after="90"/>
        <w:ind w:firstLine="720"/>
        <w:jc w:val="both"/>
      </w:pPr>
      <w:proofErr w:type="spellStart"/>
      <w:r w:rsidRPr="0060221F">
        <w:rPr>
          <w:rFonts w:ascii="Times" w:hAnsi="Times"/>
        </w:rPr>
        <w:t>Ближи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услов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који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односи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на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дужину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обављања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послова</w:t>
      </w:r>
      <w:proofErr w:type="spellEnd"/>
      <w:r w:rsidRPr="0060221F">
        <w:rPr>
          <w:rFonts w:ascii="Times" w:hAnsi="Times"/>
        </w:rPr>
        <w:t xml:space="preserve"> у </w:t>
      </w:r>
      <w:proofErr w:type="spellStart"/>
      <w:r w:rsidRPr="0060221F">
        <w:rPr>
          <w:rFonts w:ascii="Times" w:hAnsi="Times"/>
        </w:rPr>
        <w:t>стручним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звањима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из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чл</w:t>
      </w:r>
      <w:proofErr w:type="spellEnd"/>
      <w:r w:rsidRPr="0060221F">
        <w:rPr>
          <w:rFonts w:ascii="Times" w:hAnsi="Times"/>
        </w:rPr>
        <w:t xml:space="preserve">. 3-9. </w:t>
      </w:r>
      <w:proofErr w:type="spellStart"/>
      <w:r w:rsidRPr="0060221F">
        <w:rPr>
          <w:rFonts w:ascii="Times" w:hAnsi="Times"/>
        </w:rPr>
        <w:t>овог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правилника</w:t>
      </w:r>
      <w:proofErr w:type="spellEnd"/>
      <w:r w:rsidRPr="0060221F">
        <w:rPr>
          <w:rFonts w:ascii="Times" w:hAnsi="Times"/>
        </w:rPr>
        <w:t xml:space="preserve">, </w:t>
      </w:r>
      <w:proofErr w:type="spellStart"/>
      <w:r w:rsidRPr="0060221F">
        <w:rPr>
          <w:rFonts w:ascii="Times" w:hAnsi="Times"/>
        </w:rPr>
        <w:t>мора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да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буде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испуњен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најкасније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до</w:t>
      </w:r>
      <w:proofErr w:type="spellEnd"/>
      <w:r w:rsidRPr="0060221F">
        <w:rPr>
          <w:rFonts w:ascii="Times" w:hAnsi="Times"/>
        </w:rPr>
        <w:t xml:space="preserve"> 24. </w:t>
      </w:r>
      <w:proofErr w:type="spellStart"/>
      <w:r w:rsidRPr="0060221F">
        <w:rPr>
          <w:rFonts w:ascii="Times" w:hAnsi="Times"/>
        </w:rPr>
        <w:t>децембра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текуће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године</w:t>
      </w:r>
      <w:proofErr w:type="spellEnd"/>
      <w:r w:rsidRPr="0060221F">
        <w:rPr>
          <w:rFonts w:ascii="Times" w:hAnsi="Times"/>
        </w:rPr>
        <w:t>.</w:t>
      </w:r>
      <w:r w:rsidRPr="0060221F">
        <w:rPr>
          <w:rFonts w:ascii="Times" w:hAnsi="Times"/>
        </w:rPr>
        <w:t xml:space="preserve"> </w:t>
      </w:r>
    </w:p>
    <w:p w14:paraId="54CA76E2" w14:textId="333B7DE1" w:rsidR="00786198" w:rsidRPr="0060221F" w:rsidRDefault="0060221F" w:rsidP="00424D35">
      <w:pPr>
        <w:spacing w:after="90"/>
        <w:ind w:firstLine="720"/>
        <w:jc w:val="both"/>
      </w:pPr>
      <w:proofErr w:type="spellStart"/>
      <w:r w:rsidRPr="0060221F">
        <w:rPr>
          <w:rFonts w:ascii="Times" w:hAnsi="Times"/>
        </w:rPr>
        <w:t>Уколико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кандидату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који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испуњава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услов</w:t>
      </w:r>
      <w:proofErr w:type="spellEnd"/>
      <w:r w:rsidRPr="0060221F">
        <w:rPr>
          <w:rFonts w:ascii="Times" w:hAnsi="Times"/>
        </w:rPr>
        <w:t xml:space="preserve"> у </w:t>
      </w:r>
      <w:proofErr w:type="spellStart"/>
      <w:r w:rsidRPr="0060221F">
        <w:rPr>
          <w:rFonts w:ascii="Times" w:hAnsi="Times"/>
        </w:rPr>
        <w:t>смислу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става</w:t>
      </w:r>
      <w:proofErr w:type="spellEnd"/>
      <w:r w:rsidRPr="0060221F">
        <w:rPr>
          <w:rFonts w:ascii="Times" w:hAnsi="Times"/>
        </w:rPr>
        <w:t xml:space="preserve"> 2. </w:t>
      </w:r>
      <w:proofErr w:type="spellStart"/>
      <w:r w:rsidRPr="0060221F">
        <w:rPr>
          <w:rFonts w:ascii="Times" w:hAnsi="Times"/>
        </w:rPr>
        <w:t>овог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члана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престане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радни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однос</w:t>
      </w:r>
      <w:proofErr w:type="spellEnd"/>
      <w:r w:rsidRPr="0060221F">
        <w:rPr>
          <w:rFonts w:ascii="Times" w:hAnsi="Times"/>
        </w:rPr>
        <w:t xml:space="preserve"> у </w:t>
      </w:r>
      <w:proofErr w:type="spellStart"/>
      <w:r w:rsidRPr="0060221F">
        <w:rPr>
          <w:rFonts w:ascii="Times" w:hAnsi="Times"/>
        </w:rPr>
        <w:t>архиву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после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подношења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пријаве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Комисији</w:t>
      </w:r>
      <w:proofErr w:type="spellEnd"/>
      <w:r w:rsidRPr="0060221F">
        <w:rPr>
          <w:rFonts w:ascii="Times" w:hAnsi="Times"/>
        </w:rPr>
        <w:t xml:space="preserve">, </w:t>
      </w:r>
      <w:proofErr w:type="spellStart"/>
      <w:r w:rsidRPr="0060221F">
        <w:rPr>
          <w:rFonts w:ascii="Times" w:hAnsi="Times"/>
        </w:rPr>
        <w:t>дужан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је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да</w:t>
      </w:r>
      <w:proofErr w:type="spellEnd"/>
      <w:r w:rsidRPr="0060221F">
        <w:rPr>
          <w:rFonts w:ascii="Times" w:hAnsi="Times"/>
        </w:rPr>
        <w:t xml:space="preserve"> о </w:t>
      </w:r>
      <w:proofErr w:type="spellStart"/>
      <w:r w:rsidRPr="0060221F">
        <w:rPr>
          <w:rFonts w:ascii="Times" w:hAnsi="Times"/>
        </w:rPr>
        <w:t>томе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обавести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Комисију</w:t>
      </w:r>
      <w:proofErr w:type="spellEnd"/>
      <w:r w:rsidRPr="0060221F">
        <w:rPr>
          <w:rFonts w:ascii="Times" w:hAnsi="Times"/>
        </w:rPr>
        <w:t xml:space="preserve"> у </w:t>
      </w:r>
      <w:proofErr w:type="spellStart"/>
      <w:r w:rsidRPr="0060221F">
        <w:rPr>
          <w:rFonts w:ascii="Times" w:hAnsi="Times"/>
        </w:rPr>
        <w:t>писаној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форми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без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одлагања</w:t>
      </w:r>
      <w:proofErr w:type="spellEnd"/>
      <w:r w:rsidRPr="0060221F">
        <w:rPr>
          <w:rFonts w:ascii="Times" w:hAnsi="Times"/>
        </w:rPr>
        <w:t xml:space="preserve">, а </w:t>
      </w:r>
      <w:proofErr w:type="spellStart"/>
      <w:r w:rsidRPr="0060221F">
        <w:rPr>
          <w:rFonts w:ascii="Times" w:hAnsi="Times"/>
        </w:rPr>
        <w:t>најкасније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до</w:t>
      </w:r>
      <w:proofErr w:type="spellEnd"/>
      <w:r w:rsidRPr="0060221F">
        <w:rPr>
          <w:rFonts w:ascii="Times" w:hAnsi="Times"/>
        </w:rPr>
        <w:t xml:space="preserve"> 24. </w:t>
      </w:r>
      <w:proofErr w:type="spellStart"/>
      <w:r w:rsidRPr="0060221F">
        <w:rPr>
          <w:rFonts w:ascii="Times" w:hAnsi="Times"/>
        </w:rPr>
        <w:t>децембра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текуће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године</w:t>
      </w:r>
      <w:proofErr w:type="spellEnd"/>
      <w:r w:rsidRPr="0060221F">
        <w:rPr>
          <w:rFonts w:ascii="Times" w:hAnsi="Times"/>
        </w:rPr>
        <w:t>.</w:t>
      </w:r>
    </w:p>
    <w:p w14:paraId="763FA1DA" w14:textId="40AD9841" w:rsidR="00786198" w:rsidRPr="0060221F" w:rsidRDefault="0060221F" w:rsidP="00424D35">
      <w:pPr>
        <w:spacing w:after="90"/>
        <w:ind w:firstLine="720"/>
        <w:jc w:val="both"/>
      </w:pPr>
      <w:proofErr w:type="spellStart"/>
      <w:r w:rsidRPr="0060221F">
        <w:rPr>
          <w:rFonts w:ascii="Times" w:hAnsi="Times"/>
        </w:rPr>
        <w:t>Коми</w:t>
      </w:r>
      <w:r w:rsidRPr="0060221F">
        <w:rPr>
          <w:rFonts w:ascii="Times" w:hAnsi="Times"/>
        </w:rPr>
        <w:t>сија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пре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доношења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одлуке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има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право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да</w:t>
      </w:r>
      <w:proofErr w:type="spellEnd"/>
      <w:r w:rsidRPr="0060221F">
        <w:rPr>
          <w:rFonts w:ascii="Times" w:hAnsi="Times"/>
        </w:rPr>
        <w:t xml:space="preserve">, у </w:t>
      </w:r>
      <w:proofErr w:type="spellStart"/>
      <w:r w:rsidRPr="0060221F">
        <w:rPr>
          <w:rFonts w:ascii="Times" w:hAnsi="Times"/>
        </w:rPr>
        <w:t>циљу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појашњења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или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провере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тачности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података</w:t>
      </w:r>
      <w:proofErr w:type="spellEnd"/>
      <w:r w:rsidRPr="0060221F">
        <w:rPr>
          <w:rFonts w:ascii="Times" w:hAnsi="Times"/>
        </w:rPr>
        <w:t xml:space="preserve">, </w:t>
      </w:r>
      <w:proofErr w:type="spellStart"/>
      <w:r w:rsidRPr="0060221F">
        <w:rPr>
          <w:rFonts w:ascii="Times" w:hAnsi="Times"/>
        </w:rPr>
        <w:t>затражи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додатна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документа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од</w:t>
      </w:r>
      <w:proofErr w:type="spellEnd"/>
      <w:r w:rsidRPr="0060221F">
        <w:rPr>
          <w:rFonts w:ascii="Times" w:hAnsi="Times"/>
        </w:rPr>
        <w:t xml:space="preserve">: </w:t>
      </w:r>
      <w:proofErr w:type="spellStart"/>
      <w:r w:rsidRPr="0060221F">
        <w:rPr>
          <w:rFonts w:ascii="Times" w:hAnsi="Times"/>
        </w:rPr>
        <w:t>кандидата</w:t>
      </w:r>
      <w:proofErr w:type="spellEnd"/>
      <w:r w:rsidRPr="0060221F">
        <w:rPr>
          <w:rFonts w:ascii="Times" w:hAnsi="Times"/>
        </w:rPr>
        <w:t xml:space="preserve">, </w:t>
      </w:r>
      <w:proofErr w:type="spellStart"/>
      <w:r w:rsidRPr="0060221F">
        <w:rPr>
          <w:rFonts w:ascii="Times" w:hAnsi="Times"/>
        </w:rPr>
        <w:t>архива</w:t>
      </w:r>
      <w:proofErr w:type="spellEnd"/>
      <w:r w:rsidRPr="0060221F">
        <w:rPr>
          <w:rFonts w:ascii="Times" w:hAnsi="Times"/>
        </w:rPr>
        <w:t xml:space="preserve"> у </w:t>
      </w:r>
      <w:proofErr w:type="spellStart"/>
      <w:r w:rsidRPr="0060221F">
        <w:rPr>
          <w:rFonts w:ascii="Times" w:hAnsi="Times"/>
        </w:rPr>
        <w:t>којем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је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кандидат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запослен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или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Матичне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службе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Државног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архива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Србије</w:t>
      </w:r>
      <w:proofErr w:type="spellEnd"/>
      <w:r w:rsidRPr="0060221F">
        <w:rPr>
          <w:rFonts w:ascii="Times" w:hAnsi="Times"/>
        </w:rPr>
        <w:t>.</w:t>
      </w:r>
    </w:p>
    <w:p w14:paraId="02311BAA" w14:textId="6A795565" w:rsidR="00786198" w:rsidRPr="0060221F" w:rsidRDefault="0060221F" w:rsidP="00424D35">
      <w:pPr>
        <w:spacing w:after="90"/>
        <w:ind w:firstLine="720"/>
        <w:jc w:val="both"/>
      </w:pPr>
      <w:r w:rsidRPr="0060221F">
        <w:rPr>
          <w:rFonts w:ascii="Times" w:hAnsi="Times"/>
        </w:rPr>
        <w:t xml:space="preserve">У </w:t>
      </w:r>
      <w:proofErr w:type="spellStart"/>
      <w:r w:rsidRPr="0060221F">
        <w:rPr>
          <w:rFonts w:ascii="Times" w:hAnsi="Times"/>
        </w:rPr>
        <w:t>случају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да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кандидат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или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архив</w:t>
      </w:r>
      <w:proofErr w:type="spellEnd"/>
      <w:r w:rsidRPr="0060221F">
        <w:rPr>
          <w:rFonts w:ascii="Times" w:hAnsi="Times"/>
        </w:rPr>
        <w:t xml:space="preserve"> у </w:t>
      </w:r>
      <w:proofErr w:type="spellStart"/>
      <w:r w:rsidRPr="0060221F">
        <w:rPr>
          <w:rFonts w:ascii="Times" w:hAnsi="Times"/>
        </w:rPr>
        <w:t>којем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је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кандидат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запослен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не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поступи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према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захтеву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Комисије</w:t>
      </w:r>
      <w:proofErr w:type="spellEnd"/>
      <w:r w:rsidRPr="0060221F">
        <w:rPr>
          <w:rFonts w:ascii="Times" w:hAnsi="Times"/>
        </w:rPr>
        <w:t xml:space="preserve"> у </w:t>
      </w:r>
      <w:proofErr w:type="spellStart"/>
      <w:r w:rsidRPr="0060221F">
        <w:rPr>
          <w:rFonts w:ascii="Times" w:hAnsi="Times"/>
        </w:rPr>
        <w:t>року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од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пет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дана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од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дана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достављања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захтева</w:t>
      </w:r>
      <w:proofErr w:type="spellEnd"/>
      <w:r w:rsidRPr="0060221F">
        <w:rPr>
          <w:rFonts w:ascii="Times" w:hAnsi="Times"/>
        </w:rPr>
        <w:t xml:space="preserve">, </w:t>
      </w:r>
      <w:proofErr w:type="spellStart"/>
      <w:r w:rsidRPr="0060221F">
        <w:rPr>
          <w:rFonts w:ascii="Times" w:hAnsi="Times"/>
        </w:rPr>
        <w:t>Комисија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може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да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донесе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одлуку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на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основу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пријаве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кандидата</w:t>
      </w:r>
      <w:proofErr w:type="spellEnd"/>
      <w:r w:rsidRPr="0060221F">
        <w:rPr>
          <w:rFonts w:ascii="Times" w:hAnsi="Times"/>
        </w:rPr>
        <w:t>.</w:t>
      </w:r>
    </w:p>
    <w:p w14:paraId="30FEF8CA" w14:textId="479FEC06" w:rsidR="00786198" w:rsidRPr="0060221F" w:rsidRDefault="0060221F" w:rsidP="00424D35">
      <w:pPr>
        <w:spacing w:after="90"/>
        <w:ind w:firstLine="720"/>
        <w:jc w:val="both"/>
      </w:pPr>
      <w:proofErr w:type="spellStart"/>
      <w:r w:rsidRPr="0060221F">
        <w:rPr>
          <w:rFonts w:ascii="Times" w:hAnsi="Times"/>
        </w:rPr>
        <w:t>Комисија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доноси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појединачне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одлуке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на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основу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пријаве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кандидата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из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става</w:t>
      </w:r>
      <w:proofErr w:type="spellEnd"/>
      <w:r w:rsidRPr="0060221F">
        <w:rPr>
          <w:rFonts w:ascii="Times" w:hAnsi="Times"/>
        </w:rPr>
        <w:t xml:space="preserve"> 1. </w:t>
      </w:r>
      <w:proofErr w:type="spellStart"/>
      <w:r w:rsidRPr="0060221F">
        <w:rPr>
          <w:rFonts w:ascii="Times" w:hAnsi="Times"/>
        </w:rPr>
        <w:t>овог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члана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најкасн</w:t>
      </w:r>
      <w:r w:rsidRPr="0060221F">
        <w:rPr>
          <w:rFonts w:ascii="Times" w:hAnsi="Times"/>
        </w:rPr>
        <w:t>ије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до</w:t>
      </w:r>
      <w:proofErr w:type="spellEnd"/>
      <w:r w:rsidRPr="0060221F">
        <w:rPr>
          <w:rFonts w:ascii="Times" w:hAnsi="Times"/>
        </w:rPr>
        <w:t xml:space="preserve"> 25. </w:t>
      </w:r>
      <w:proofErr w:type="spellStart"/>
      <w:r w:rsidRPr="0060221F">
        <w:rPr>
          <w:rFonts w:ascii="Times" w:hAnsi="Times"/>
        </w:rPr>
        <w:t>децембра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текуће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године</w:t>
      </w:r>
      <w:proofErr w:type="spellEnd"/>
      <w:r w:rsidRPr="0060221F">
        <w:rPr>
          <w:rFonts w:ascii="Times" w:hAnsi="Times"/>
        </w:rPr>
        <w:t>.</w:t>
      </w:r>
    </w:p>
    <w:p w14:paraId="409B216C" w14:textId="77777777" w:rsidR="00786198" w:rsidRPr="0060221F" w:rsidRDefault="0060221F">
      <w:pPr>
        <w:spacing w:after="45"/>
        <w:jc w:val="center"/>
      </w:pPr>
      <w:r w:rsidRPr="0060221F">
        <w:rPr>
          <w:rFonts w:ascii="Times" w:hAnsi="Times"/>
          <w:b/>
        </w:rPr>
        <w:t xml:space="preserve"> IV. ЗАВРШНА ОДРЕДБА </w:t>
      </w:r>
    </w:p>
    <w:p w14:paraId="1A5DF405" w14:textId="77777777" w:rsidR="00786198" w:rsidRPr="0060221F" w:rsidRDefault="0060221F">
      <w:pPr>
        <w:spacing w:after="225"/>
        <w:jc w:val="center"/>
      </w:pPr>
      <w:r w:rsidRPr="0060221F">
        <w:rPr>
          <w:rFonts w:ascii="Times" w:hAnsi="Times"/>
          <w:b/>
        </w:rPr>
        <w:t xml:space="preserve"> </w:t>
      </w:r>
      <w:proofErr w:type="spellStart"/>
      <w:r w:rsidRPr="0060221F">
        <w:rPr>
          <w:rFonts w:ascii="Times" w:hAnsi="Times"/>
          <w:b/>
        </w:rPr>
        <w:t>Члан</w:t>
      </w:r>
      <w:proofErr w:type="spellEnd"/>
      <w:r w:rsidRPr="0060221F">
        <w:rPr>
          <w:rFonts w:ascii="Times" w:hAnsi="Times"/>
          <w:b/>
        </w:rPr>
        <w:t xml:space="preserve"> 14. </w:t>
      </w:r>
    </w:p>
    <w:p w14:paraId="216717BE" w14:textId="77777777" w:rsidR="00786198" w:rsidRPr="0060221F" w:rsidRDefault="0060221F" w:rsidP="00424D35">
      <w:pPr>
        <w:spacing w:after="90"/>
        <w:ind w:firstLine="720"/>
        <w:jc w:val="both"/>
      </w:pPr>
      <w:proofErr w:type="spellStart"/>
      <w:r w:rsidRPr="0060221F">
        <w:rPr>
          <w:rFonts w:ascii="Times" w:hAnsi="Times"/>
        </w:rPr>
        <w:t>Овај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правилник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ступа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на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снагу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осмог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дана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од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дана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објављивања</w:t>
      </w:r>
      <w:proofErr w:type="spellEnd"/>
      <w:r w:rsidRPr="0060221F">
        <w:rPr>
          <w:rFonts w:ascii="Times" w:hAnsi="Times"/>
        </w:rPr>
        <w:t xml:space="preserve"> у "</w:t>
      </w:r>
      <w:proofErr w:type="spellStart"/>
      <w:r w:rsidRPr="0060221F">
        <w:rPr>
          <w:rFonts w:ascii="Times" w:hAnsi="Times"/>
        </w:rPr>
        <w:t>Службеном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гласнику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Републике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Србије</w:t>
      </w:r>
      <w:proofErr w:type="spellEnd"/>
      <w:r w:rsidRPr="0060221F">
        <w:rPr>
          <w:rFonts w:ascii="Times" w:hAnsi="Times"/>
        </w:rPr>
        <w:t xml:space="preserve">" </w:t>
      </w:r>
      <w:proofErr w:type="spellStart"/>
      <w:r w:rsidRPr="0060221F">
        <w:rPr>
          <w:rFonts w:ascii="Times" w:hAnsi="Times"/>
        </w:rPr>
        <w:t>осим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одредаба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члана</w:t>
      </w:r>
      <w:proofErr w:type="spellEnd"/>
      <w:r w:rsidRPr="0060221F">
        <w:rPr>
          <w:rFonts w:ascii="Times" w:hAnsi="Times"/>
        </w:rPr>
        <w:t xml:space="preserve"> 6. </w:t>
      </w:r>
      <w:proofErr w:type="spellStart"/>
      <w:r w:rsidRPr="0060221F">
        <w:rPr>
          <w:rFonts w:ascii="Times" w:hAnsi="Times"/>
        </w:rPr>
        <w:t>став</w:t>
      </w:r>
      <w:proofErr w:type="spellEnd"/>
      <w:r w:rsidRPr="0060221F">
        <w:rPr>
          <w:rFonts w:ascii="Times" w:hAnsi="Times"/>
        </w:rPr>
        <w:t xml:space="preserve"> 3, </w:t>
      </w:r>
      <w:proofErr w:type="spellStart"/>
      <w:r w:rsidRPr="0060221F">
        <w:rPr>
          <w:rFonts w:ascii="Times" w:hAnsi="Times"/>
        </w:rPr>
        <w:t>члана</w:t>
      </w:r>
      <w:proofErr w:type="spellEnd"/>
      <w:r w:rsidRPr="0060221F">
        <w:rPr>
          <w:rFonts w:ascii="Times" w:hAnsi="Times"/>
        </w:rPr>
        <w:t xml:space="preserve"> 7. </w:t>
      </w:r>
      <w:proofErr w:type="spellStart"/>
      <w:r w:rsidRPr="0060221F">
        <w:rPr>
          <w:rFonts w:ascii="Times" w:hAnsi="Times"/>
        </w:rPr>
        <w:t>став</w:t>
      </w:r>
      <w:proofErr w:type="spellEnd"/>
      <w:r w:rsidRPr="0060221F">
        <w:rPr>
          <w:rFonts w:ascii="Times" w:hAnsi="Times"/>
        </w:rPr>
        <w:t xml:space="preserve"> 3, </w:t>
      </w:r>
      <w:proofErr w:type="spellStart"/>
      <w:r w:rsidRPr="0060221F">
        <w:rPr>
          <w:rFonts w:ascii="Times" w:hAnsi="Times"/>
        </w:rPr>
        <w:t>члана</w:t>
      </w:r>
      <w:proofErr w:type="spellEnd"/>
      <w:r w:rsidRPr="0060221F">
        <w:rPr>
          <w:rFonts w:ascii="Times" w:hAnsi="Times"/>
        </w:rPr>
        <w:t xml:space="preserve"> 8. </w:t>
      </w:r>
      <w:proofErr w:type="spellStart"/>
      <w:r w:rsidRPr="0060221F">
        <w:rPr>
          <w:rFonts w:ascii="Times" w:hAnsi="Times"/>
        </w:rPr>
        <w:t>став</w:t>
      </w:r>
      <w:proofErr w:type="spellEnd"/>
      <w:r w:rsidRPr="0060221F">
        <w:rPr>
          <w:rFonts w:ascii="Times" w:hAnsi="Times"/>
        </w:rPr>
        <w:t xml:space="preserve"> 3. и </w:t>
      </w:r>
      <w:proofErr w:type="spellStart"/>
      <w:r w:rsidRPr="0060221F">
        <w:rPr>
          <w:rFonts w:ascii="Times" w:hAnsi="Times"/>
        </w:rPr>
        <w:t>члана</w:t>
      </w:r>
      <w:proofErr w:type="spellEnd"/>
      <w:r w:rsidRPr="0060221F">
        <w:rPr>
          <w:rFonts w:ascii="Times" w:hAnsi="Times"/>
        </w:rPr>
        <w:t xml:space="preserve"> 9. </w:t>
      </w:r>
      <w:proofErr w:type="spellStart"/>
      <w:r w:rsidRPr="0060221F">
        <w:rPr>
          <w:rFonts w:ascii="Times" w:hAnsi="Times"/>
        </w:rPr>
        <w:t>став</w:t>
      </w:r>
      <w:proofErr w:type="spellEnd"/>
      <w:r w:rsidRPr="0060221F">
        <w:rPr>
          <w:rFonts w:ascii="Times" w:hAnsi="Times"/>
        </w:rPr>
        <w:t xml:space="preserve"> 2. </w:t>
      </w:r>
      <w:proofErr w:type="spellStart"/>
      <w:r w:rsidRPr="0060221F">
        <w:rPr>
          <w:rFonts w:ascii="Times" w:hAnsi="Times"/>
        </w:rPr>
        <w:t>кој</w:t>
      </w:r>
      <w:r w:rsidRPr="0060221F">
        <w:rPr>
          <w:rFonts w:ascii="Times" w:hAnsi="Times"/>
        </w:rPr>
        <w:t>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се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примењују</w:t>
      </w:r>
      <w:proofErr w:type="spellEnd"/>
      <w:r w:rsidRPr="0060221F">
        <w:rPr>
          <w:rFonts w:ascii="Times" w:hAnsi="Times"/>
        </w:rPr>
        <w:t xml:space="preserve"> </w:t>
      </w:r>
      <w:proofErr w:type="spellStart"/>
      <w:r w:rsidRPr="0060221F">
        <w:rPr>
          <w:rFonts w:ascii="Times" w:hAnsi="Times"/>
        </w:rPr>
        <w:t>од</w:t>
      </w:r>
      <w:proofErr w:type="spellEnd"/>
      <w:r w:rsidRPr="0060221F">
        <w:rPr>
          <w:rFonts w:ascii="Times" w:hAnsi="Times"/>
        </w:rPr>
        <w:t xml:space="preserve"> 1. </w:t>
      </w:r>
      <w:proofErr w:type="spellStart"/>
      <w:r w:rsidRPr="0060221F">
        <w:rPr>
          <w:rFonts w:ascii="Times" w:hAnsi="Times"/>
        </w:rPr>
        <w:t>јануара</w:t>
      </w:r>
      <w:proofErr w:type="spellEnd"/>
      <w:r w:rsidRPr="0060221F">
        <w:rPr>
          <w:rFonts w:ascii="Times" w:hAnsi="Times"/>
        </w:rPr>
        <w:t xml:space="preserve"> 2022. </w:t>
      </w:r>
      <w:proofErr w:type="spellStart"/>
      <w:r w:rsidRPr="0060221F">
        <w:rPr>
          <w:rFonts w:ascii="Times" w:hAnsi="Times"/>
        </w:rPr>
        <w:t>године</w:t>
      </w:r>
      <w:proofErr w:type="spellEnd"/>
      <w:r w:rsidRPr="0060221F">
        <w:rPr>
          <w:rFonts w:ascii="Times" w:hAnsi="Times"/>
        </w:rPr>
        <w:t xml:space="preserve">. </w:t>
      </w:r>
    </w:p>
    <w:p w14:paraId="0B06A925" w14:textId="77777777" w:rsidR="00786198" w:rsidRPr="0060221F" w:rsidRDefault="00786198">
      <w:pPr>
        <w:spacing w:after="90"/>
      </w:pPr>
    </w:p>
    <w:sectPr w:rsidR="00786198" w:rsidRPr="0060221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198"/>
    <w:rsid w:val="00117E82"/>
    <w:rsid w:val="00424D35"/>
    <w:rsid w:val="0060221F"/>
    <w:rsid w:val="00786198"/>
    <w:rsid w:val="00BC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81588"/>
  <w15:docId w15:val="{67BE6D70-A3C3-4943-9305-BCE1C427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Bojic Juric</dc:creator>
  <cp:lastModifiedBy>Tatjana Bojic Juric</cp:lastModifiedBy>
  <cp:revision>4</cp:revision>
  <dcterms:created xsi:type="dcterms:W3CDTF">2021-12-20T09:46:00Z</dcterms:created>
  <dcterms:modified xsi:type="dcterms:W3CDTF">2021-12-20T09:53:00Z</dcterms:modified>
</cp:coreProperties>
</file>